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4A" w:rsidRDefault="0075564A" w:rsidP="0075564A">
      <w:pPr>
        <w:pStyle w:val="SMCentre"/>
        <w:spacing w:after="360"/>
      </w:pPr>
      <w:bookmarkStart w:id="0" w:name="DocsID"/>
      <w:bookmarkEnd w:id="0"/>
      <w:r>
        <w:t>Mortgage Form (Prince Edward Island)</w:t>
      </w:r>
    </w:p>
    <w:p w:rsidR="0075564A" w:rsidRPr="0075564A" w:rsidRDefault="0075564A" w:rsidP="0075564A">
      <w:pPr>
        <w:pStyle w:val="SMCentre"/>
        <w:spacing w:after="480"/>
        <w:rPr>
          <w:b/>
        </w:rPr>
      </w:pPr>
      <w:r>
        <w:rPr>
          <w:b/>
        </w:rPr>
        <w:t>IN PURSUANCE OF THE ENACTMENTS RESPECTING SHORT FORMS OF INDENTURES</w:t>
      </w:r>
    </w:p>
    <w:tbl>
      <w:tblPr>
        <w:tblW w:w="0" w:type="auto"/>
        <w:tblInd w:w="108" w:type="dxa"/>
        <w:tblLook w:val="0000" w:firstRow="0" w:lastRow="0" w:firstColumn="0" w:lastColumn="0" w:noHBand="0" w:noVBand="0"/>
      </w:tblPr>
      <w:tblGrid>
        <w:gridCol w:w="3182"/>
        <w:gridCol w:w="751"/>
        <w:gridCol w:w="969"/>
        <w:gridCol w:w="2223"/>
        <w:gridCol w:w="627"/>
        <w:gridCol w:w="708"/>
      </w:tblGrid>
      <w:tr w:rsidR="0075564A" w:rsidTr="0075564A">
        <w:tc>
          <w:tcPr>
            <w:tcW w:w="3182" w:type="dxa"/>
          </w:tcPr>
          <w:p w:rsidR="0075564A" w:rsidRDefault="0075564A" w:rsidP="0075564A">
            <w:pPr>
              <w:spacing w:after="0"/>
              <w:ind w:left="-108"/>
              <w:rPr>
                <w:rStyle w:val="SMCharacterBold"/>
              </w:rPr>
            </w:pPr>
            <w:r>
              <w:rPr>
                <w:rStyle w:val="SMCharacterBold"/>
              </w:rPr>
              <w:t>THIS MORTGAGE</w:t>
            </w:r>
            <w:r>
              <w:t xml:space="preserve"> made this</w:t>
            </w:r>
          </w:p>
        </w:tc>
        <w:tc>
          <w:tcPr>
            <w:tcW w:w="751" w:type="dxa"/>
            <w:tcBorders>
              <w:bottom w:val="single" w:sz="4" w:space="0" w:color="auto"/>
            </w:tcBorders>
          </w:tcPr>
          <w:p w:rsidR="0075564A" w:rsidRDefault="0075564A" w:rsidP="00725608">
            <w:pPr>
              <w:spacing w:after="0"/>
              <w:rPr>
                <w:rStyle w:val="SMCharacterBold"/>
              </w:rPr>
            </w:pPr>
          </w:p>
        </w:tc>
        <w:tc>
          <w:tcPr>
            <w:tcW w:w="969" w:type="dxa"/>
          </w:tcPr>
          <w:p w:rsidR="0075564A" w:rsidRDefault="0075564A" w:rsidP="00725608">
            <w:pPr>
              <w:pStyle w:val="NormalSingle"/>
              <w:spacing w:after="0"/>
              <w:rPr>
                <w:rStyle w:val="SMCharacterBold"/>
                <w:b w:val="0"/>
                <w:bCs/>
                <w:szCs w:val="24"/>
              </w:rPr>
            </w:pPr>
            <w:r>
              <w:rPr>
                <w:rStyle w:val="SMCharacterBold"/>
                <w:b w:val="0"/>
                <w:bCs/>
                <w:szCs w:val="24"/>
              </w:rPr>
              <w:t>day of</w:t>
            </w:r>
          </w:p>
        </w:tc>
        <w:tc>
          <w:tcPr>
            <w:tcW w:w="2223" w:type="dxa"/>
            <w:tcBorders>
              <w:bottom w:val="single" w:sz="4" w:space="0" w:color="auto"/>
            </w:tcBorders>
          </w:tcPr>
          <w:p w:rsidR="0075564A" w:rsidRDefault="0075564A" w:rsidP="00725608">
            <w:pPr>
              <w:spacing w:after="0"/>
              <w:rPr>
                <w:rStyle w:val="SMCharacterBold"/>
              </w:rPr>
            </w:pPr>
          </w:p>
        </w:tc>
        <w:tc>
          <w:tcPr>
            <w:tcW w:w="627" w:type="dxa"/>
          </w:tcPr>
          <w:p w:rsidR="0075564A" w:rsidRDefault="0075564A" w:rsidP="0075564A">
            <w:pPr>
              <w:pStyle w:val="NormalSingle"/>
              <w:spacing w:after="0"/>
              <w:ind w:left="-123"/>
              <w:rPr>
                <w:rStyle w:val="SMCharacterBold"/>
                <w:b w:val="0"/>
                <w:bCs/>
                <w:szCs w:val="24"/>
              </w:rPr>
            </w:pPr>
            <w:r>
              <w:rPr>
                <w:rStyle w:val="SMCharacterBold"/>
                <w:b w:val="0"/>
                <w:bCs/>
                <w:szCs w:val="24"/>
              </w:rPr>
              <w:t>, 20</w:t>
            </w:r>
          </w:p>
        </w:tc>
        <w:tc>
          <w:tcPr>
            <w:tcW w:w="708" w:type="dxa"/>
            <w:tcBorders>
              <w:bottom w:val="single" w:sz="4" w:space="0" w:color="auto"/>
            </w:tcBorders>
          </w:tcPr>
          <w:p w:rsidR="0075564A" w:rsidRDefault="0075564A" w:rsidP="00725608">
            <w:pPr>
              <w:spacing w:after="0"/>
              <w:rPr>
                <w:rStyle w:val="SMCharacterBold"/>
              </w:rPr>
            </w:pPr>
          </w:p>
        </w:tc>
      </w:tr>
    </w:tbl>
    <w:p w:rsidR="0075564A" w:rsidRDefault="0075564A" w:rsidP="0075564A">
      <w:pPr>
        <w:pStyle w:val="NormalSingle"/>
        <w:spacing w:after="0"/>
        <w:rPr>
          <w:szCs w:val="24"/>
        </w:rPr>
      </w:pPr>
    </w:p>
    <w:p w:rsidR="0075564A" w:rsidRDefault="0075564A" w:rsidP="0075564A">
      <w:pPr>
        <w:spacing w:after="0"/>
        <w:rPr>
          <w:rStyle w:val="SMCharacterBold"/>
        </w:rPr>
      </w:pPr>
      <w:r>
        <w:rPr>
          <w:rStyle w:val="SMCharacterBold"/>
        </w:rPr>
        <w:t>BETWEEN:</w:t>
      </w:r>
    </w:p>
    <w:p w:rsidR="0075564A" w:rsidRDefault="0075564A" w:rsidP="0075564A">
      <w:pPr>
        <w:spacing w:after="0"/>
        <w:rPr>
          <w:rStyle w:val="SMCharacterBold"/>
        </w:rPr>
      </w:pPr>
    </w:p>
    <w:tbl>
      <w:tblPr>
        <w:tblW w:w="0" w:type="auto"/>
        <w:tblInd w:w="1908" w:type="dxa"/>
        <w:tblLook w:val="0000" w:firstRow="0" w:lastRow="0" w:firstColumn="0" w:lastColumn="0" w:noHBand="0" w:noVBand="0"/>
      </w:tblPr>
      <w:tblGrid>
        <w:gridCol w:w="5268"/>
      </w:tblGrid>
      <w:tr w:rsidR="0075564A" w:rsidTr="00725608">
        <w:tc>
          <w:tcPr>
            <w:tcW w:w="5268" w:type="dxa"/>
            <w:tcBorders>
              <w:bottom w:val="single" w:sz="4" w:space="0" w:color="auto"/>
            </w:tcBorders>
          </w:tcPr>
          <w:p w:rsidR="0075564A" w:rsidRDefault="0075564A" w:rsidP="0075564A">
            <w:pPr>
              <w:ind w:left="-108"/>
              <w:rPr>
                <w:rStyle w:val="SMCharacterBold"/>
              </w:rPr>
            </w:pPr>
          </w:p>
        </w:tc>
      </w:tr>
      <w:tr w:rsidR="0075564A" w:rsidTr="00725608">
        <w:tc>
          <w:tcPr>
            <w:tcW w:w="5268" w:type="dxa"/>
            <w:tcBorders>
              <w:top w:val="single" w:sz="4" w:space="0" w:color="auto"/>
              <w:bottom w:val="single" w:sz="4" w:space="0" w:color="auto"/>
            </w:tcBorders>
          </w:tcPr>
          <w:p w:rsidR="0075564A" w:rsidRDefault="0075564A" w:rsidP="0075564A">
            <w:pPr>
              <w:pStyle w:val="SMBold"/>
              <w:ind w:left="-108"/>
              <w:rPr>
                <w:rStyle w:val="SMCharacterBold"/>
              </w:rPr>
            </w:pPr>
          </w:p>
        </w:tc>
      </w:tr>
    </w:tbl>
    <w:p w:rsidR="0075564A" w:rsidRDefault="0075564A" w:rsidP="0075564A">
      <w:pPr>
        <w:pStyle w:val="SMLIndent1"/>
        <w:spacing w:after="0"/>
        <w:ind w:left="1800"/>
      </w:pPr>
    </w:p>
    <w:p w:rsidR="0075564A" w:rsidRDefault="0075564A" w:rsidP="00A411DC">
      <w:pPr>
        <w:pStyle w:val="SMLIndent1"/>
        <w:spacing w:after="0"/>
        <w:ind w:left="1800"/>
      </w:pPr>
      <w:r>
        <w:t>(</w:t>
      </w:r>
      <w:proofErr w:type="gramStart"/>
      <w:r>
        <w:t>hereinafter</w:t>
      </w:r>
      <w:proofErr w:type="gramEnd"/>
      <w:r>
        <w:t xml:space="preserve"> the “</w:t>
      </w:r>
      <w:r w:rsidRPr="00315868">
        <w:rPr>
          <w:b/>
        </w:rPr>
        <w:t>Mortgagor</w:t>
      </w:r>
      <w:r>
        <w:t>”)</w:t>
      </w:r>
    </w:p>
    <w:p w:rsidR="0075564A" w:rsidRDefault="0075564A" w:rsidP="0075564A">
      <w:pPr>
        <w:pStyle w:val="SMCentre"/>
        <w:ind w:left="1800"/>
      </w:pPr>
      <w:r>
        <w:t xml:space="preserve">- </w:t>
      </w:r>
      <w:proofErr w:type="gramStart"/>
      <w:r>
        <w:t>and</w:t>
      </w:r>
      <w:proofErr w:type="gramEnd"/>
      <w:r>
        <w:t xml:space="preserve"> -</w:t>
      </w:r>
    </w:p>
    <w:p w:rsidR="0075564A" w:rsidRDefault="00A411DC" w:rsidP="0075564A">
      <w:pPr>
        <w:pStyle w:val="SMLIndent1"/>
        <w:ind w:left="1800"/>
      </w:pPr>
      <w:r>
        <w:rPr>
          <w:rStyle w:val="SMCharacterBold"/>
        </w:rPr>
        <w:t>COMPUTERSHARE TRUST COMPANY OF CANADA</w:t>
      </w:r>
      <w:r w:rsidR="0075564A">
        <w:t xml:space="preserve">, </w:t>
      </w:r>
      <w:r>
        <w:t xml:space="preserve">a trust </w:t>
      </w:r>
      <w:r w:rsidR="0075564A">
        <w:t xml:space="preserve">company </w:t>
      </w:r>
      <w:r>
        <w:t xml:space="preserve">existing under the </w:t>
      </w:r>
      <w:r w:rsidR="0075564A">
        <w:t xml:space="preserve">laws of Canada, whose </w:t>
      </w:r>
      <w:r>
        <w:t xml:space="preserve">address is c/o First National Financial LP </w:t>
      </w:r>
      <w:r w:rsidR="0075564A">
        <w:t>at 100 University Avenue, 7</w:t>
      </w:r>
      <w:r w:rsidR="0075564A">
        <w:rPr>
          <w:vertAlign w:val="superscript"/>
        </w:rPr>
        <w:t>th</w:t>
      </w:r>
      <w:r w:rsidR="0075564A">
        <w:t xml:space="preserve"> Floor, North Tower, Toronto, Ontario, M5J 1V6</w:t>
      </w:r>
    </w:p>
    <w:p w:rsidR="0075564A" w:rsidRDefault="0075564A" w:rsidP="0075564A">
      <w:pPr>
        <w:pStyle w:val="SMLIndent1"/>
        <w:ind w:left="1800"/>
      </w:pPr>
      <w:r>
        <w:t>(</w:t>
      </w:r>
      <w:proofErr w:type="gramStart"/>
      <w:r>
        <w:t>hereinafter</w:t>
      </w:r>
      <w:proofErr w:type="gramEnd"/>
      <w:r>
        <w:t xml:space="preserve"> the “</w:t>
      </w:r>
      <w:r w:rsidRPr="00D7241E">
        <w:rPr>
          <w:b/>
        </w:rPr>
        <w:t>Mortgagee</w:t>
      </w:r>
      <w:r>
        <w:t>”)</w:t>
      </w:r>
    </w:p>
    <w:p w:rsidR="0075564A" w:rsidRDefault="0075564A" w:rsidP="0075564A">
      <w:pPr>
        <w:pStyle w:val="SMCentre"/>
        <w:ind w:left="57"/>
      </w:pPr>
      <w:r>
        <w:t xml:space="preserve">- </w:t>
      </w:r>
      <w:proofErr w:type="gramStart"/>
      <w:r>
        <w:t>and</w:t>
      </w:r>
      <w:proofErr w:type="gramEnd"/>
      <w:r>
        <w:t xml:space="preserve"> -</w:t>
      </w:r>
    </w:p>
    <w:tbl>
      <w:tblPr>
        <w:tblW w:w="0" w:type="auto"/>
        <w:tblInd w:w="1908" w:type="dxa"/>
        <w:tblLook w:val="0000" w:firstRow="0" w:lastRow="0" w:firstColumn="0" w:lastColumn="0" w:noHBand="0" w:noVBand="0"/>
      </w:tblPr>
      <w:tblGrid>
        <w:gridCol w:w="5268"/>
      </w:tblGrid>
      <w:tr w:rsidR="0075564A" w:rsidTr="00725608">
        <w:tc>
          <w:tcPr>
            <w:tcW w:w="5268" w:type="dxa"/>
            <w:tcBorders>
              <w:bottom w:val="single" w:sz="4" w:space="0" w:color="auto"/>
            </w:tcBorders>
          </w:tcPr>
          <w:p w:rsidR="0075564A" w:rsidRDefault="0075564A" w:rsidP="0075564A">
            <w:pPr>
              <w:ind w:left="-108"/>
              <w:rPr>
                <w:rStyle w:val="SMCharacterBold"/>
              </w:rPr>
            </w:pPr>
          </w:p>
        </w:tc>
      </w:tr>
    </w:tbl>
    <w:p w:rsidR="0075564A" w:rsidRDefault="0075564A" w:rsidP="0075564A">
      <w:pPr>
        <w:pStyle w:val="SMCentre"/>
        <w:spacing w:after="0"/>
        <w:jc w:val="both"/>
      </w:pPr>
    </w:p>
    <w:p w:rsidR="0075564A" w:rsidRDefault="0075564A" w:rsidP="0075564A">
      <w:pPr>
        <w:pStyle w:val="SMLIndent1"/>
        <w:ind w:left="1800"/>
      </w:pPr>
      <w:r>
        <w:t>(</w:t>
      </w:r>
      <w:proofErr w:type="gramStart"/>
      <w:r>
        <w:t>hereinafter</w:t>
      </w:r>
      <w:proofErr w:type="gramEnd"/>
      <w:r>
        <w:t xml:space="preserve"> the “</w:t>
      </w:r>
      <w:proofErr w:type="spellStart"/>
      <w:r w:rsidRPr="00315868">
        <w:rPr>
          <w:b/>
        </w:rPr>
        <w:t>Releasor</w:t>
      </w:r>
      <w:proofErr w:type="spellEnd"/>
      <w:r>
        <w:t>”)</w:t>
      </w:r>
    </w:p>
    <w:p w:rsidR="0075564A" w:rsidRDefault="0075564A" w:rsidP="0075564A">
      <w:pPr>
        <w:pStyle w:val="SMCentre"/>
      </w:pPr>
      <w:r>
        <w:t xml:space="preserve">- </w:t>
      </w:r>
      <w:proofErr w:type="gramStart"/>
      <w:r>
        <w:t>and</w:t>
      </w:r>
      <w:proofErr w:type="gramEnd"/>
      <w:r>
        <w:t xml:space="preserve"> -</w:t>
      </w:r>
    </w:p>
    <w:tbl>
      <w:tblPr>
        <w:tblW w:w="0" w:type="auto"/>
        <w:tblInd w:w="1998" w:type="dxa"/>
        <w:tblLook w:val="0000" w:firstRow="0" w:lastRow="0" w:firstColumn="0" w:lastColumn="0" w:noHBand="0" w:noVBand="0"/>
      </w:tblPr>
      <w:tblGrid>
        <w:gridCol w:w="5178"/>
      </w:tblGrid>
      <w:tr w:rsidR="0075564A" w:rsidTr="00725608">
        <w:tc>
          <w:tcPr>
            <w:tcW w:w="5178" w:type="dxa"/>
            <w:tcBorders>
              <w:bottom w:val="single" w:sz="4" w:space="0" w:color="auto"/>
            </w:tcBorders>
          </w:tcPr>
          <w:p w:rsidR="0075564A" w:rsidRDefault="0075564A" w:rsidP="0075564A">
            <w:pPr>
              <w:ind w:left="-108" w:hanging="18"/>
              <w:rPr>
                <w:rStyle w:val="SMCharacterBold"/>
              </w:rPr>
            </w:pPr>
          </w:p>
        </w:tc>
      </w:tr>
    </w:tbl>
    <w:p w:rsidR="0075564A" w:rsidRDefault="0075564A" w:rsidP="0075564A">
      <w:pPr>
        <w:pStyle w:val="SMCentre"/>
        <w:spacing w:after="0"/>
        <w:jc w:val="both"/>
      </w:pPr>
    </w:p>
    <w:p w:rsidR="0075564A" w:rsidRDefault="0075564A" w:rsidP="0075564A">
      <w:pPr>
        <w:pStyle w:val="SMLIndent1"/>
        <w:spacing w:after="0"/>
        <w:ind w:left="1800"/>
      </w:pPr>
      <w:r>
        <w:t>(</w:t>
      </w:r>
      <w:proofErr w:type="gramStart"/>
      <w:r>
        <w:t>hereinafter</w:t>
      </w:r>
      <w:proofErr w:type="gramEnd"/>
      <w:r>
        <w:t xml:space="preserve"> the “</w:t>
      </w:r>
      <w:r w:rsidRPr="00315868">
        <w:rPr>
          <w:b/>
        </w:rPr>
        <w:t>Guarantor</w:t>
      </w:r>
      <w:r>
        <w:t>”)</w:t>
      </w:r>
    </w:p>
    <w:p w:rsidR="0075564A" w:rsidRDefault="0075564A" w:rsidP="0075564A">
      <w:pPr>
        <w:pStyle w:val="SMLIndent1"/>
        <w:spacing w:after="0"/>
        <w:ind w:left="720" w:firstLine="720"/>
        <w:rPr>
          <w:rStyle w:val="SMCharacterBold"/>
        </w:rPr>
      </w:pPr>
    </w:p>
    <w:p w:rsidR="0075564A" w:rsidRDefault="0075564A" w:rsidP="0075564A">
      <w:pPr>
        <w:pStyle w:val="SMLIndent1"/>
        <w:spacing w:after="0"/>
        <w:ind w:left="720" w:firstLine="720"/>
        <w:rPr>
          <w:rStyle w:val="SMCharacterBold"/>
        </w:rPr>
      </w:pPr>
    </w:p>
    <w:tbl>
      <w:tblPr>
        <w:tblW w:w="0" w:type="auto"/>
        <w:tblInd w:w="113" w:type="dxa"/>
        <w:tblLayout w:type="fixed"/>
        <w:tblLook w:val="0000" w:firstRow="0" w:lastRow="0" w:firstColumn="0" w:lastColumn="0" w:noHBand="0" w:noVBand="0"/>
      </w:tblPr>
      <w:tblGrid>
        <w:gridCol w:w="5269"/>
        <w:gridCol w:w="768"/>
        <w:gridCol w:w="2508"/>
        <w:gridCol w:w="810"/>
      </w:tblGrid>
      <w:tr w:rsidR="0075564A" w:rsidTr="00725608">
        <w:tc>
          <w:tcPr>
            <w:tcW w:w="5269" w:type="dxa"/>
          </w:tcPr>
          <w:p w:rsidR="0075564A" w:rsidRDefault="0075564A" w:rsidP="00725608">
            <w:pPr>
              <w:pStyle w:val="SMLIndent1"/>
              <w:spacing w:after="0"/>
              <w:ind w:left="-113"/>
              <w:rPr>
                <w:rStyle w:val="SMCharacterBold"/>
              </w:rPr>
            </w:pPr>
            <w:r>
              <w:rPr>
                <w:rStyle w:val="SMCharacterBold"/>
              </w:rPr>
              <w:t>WITNESSETH</w:t>
            </w:r>
            <w:r>
              <w:t xml:space="preserve"> that in consideration of the sum of</w:t>
            </w:r>
          </w:p>
        </w:tc>
        <w:tc>
          <w:tcPr>
            <w:tcW w:w="4086" w:type="dxa"/>
            <w:gridSpan w:val="3"/>
            <w:tcBorders>
              <w:bottom w:val="single" w:sz="4" w:space="0" w:color="auto"/>
            </w:tcBorders>
          </w:tcPr>
          <w:p w:rsidR="0075564A" w:rsidRDefault="0075564A" w:rsidP="00725608">
            <w:pPr>
              <w:pStyle w:val="SMLIndent1"/>
              <w:spacing w:after="0"/>
              <w:ind w:left="-113"/>
              <w:rPr>
                <w:rStyle w:val="SMCharacterBold"/>
              </w:rPr>
            </w:pPr>
          </w:p>
        </w:tc>
      </w:tr>
      <w:tr w:rsidR="0075564A" w:rsidTr="00725608">
        <w:tc>
          <w:tcPr>
            <w:tcW w:w="6037" w:type="dxa"/>
            <w:gridSpan w:val="2"/>
            <w:tcBorders>
              <w:bottom w:val="single" w:sz="4" w:space="0" w:color="auto"/>
            </w:tcBorders>
          </w:tcPr>
          <w:p w:rsidR="0075564A" w:rsidRDefault="0075564A" w:rsidP="00725608">
            <w:pPr>
              <w:pStyle w:val="SMLIndent1"/>
              <w:spacing w:after="0"/>
              <w:ind w:left="-113"/>
              <w:rPr>
                <w:rStyle w:val="SMCharacterBold"/>
              </w:rPr>
            </w:pPr>
          </w:p>
        </w:tc>
        <w:tc>
          <w:tcPr>
            <w:tcW w:w="2508" w:type="dxa"/>
            <w:tcBorders>
              <w:bottom w:val="single" w:sz="4" w:space="0" w:color="auto"/>
            </w:tcBorders>
          </w:tcPr>
          <w:p w:rsidR="0075564A" w:rsidRDefault="0075564A" w:rsidP="00725608">
            <w:pPr>
              <w:pStyle w:val="SMLIndent1"/>
              <w:spacing w:after="0"/>
              <w:ind w:left="0"/>
              <w:rPr>
                <w:rStyle w:val="SMCharacterBold"/>
                <w:b w:val="0"/>
                <w:bCs/>
              </w:rPr>
            </w:pPr>
            <w:r>
              <w:rPr>
                <w:rStyle w:val="SMCharacterBold"/>
                <w:b w:val="0"/>
                <w:bCs/>
              </w:rPr>
              <w:t>(</w:t>
            </w:r>
          </w:p>
        </w:tc>
        <w:tc>
          <w:tcPr>
            <w:tcW w:w="810" w:type="dxa"/>
          </w:tcPr>
          <w:p w:rsidR="0075564A" w:rsidRDefault="0075564A" w:rsidP="00725608">
            <w:pPr>
              <w:pStyle w:val="SMLIndent1"/>
              <w:spacing w:after="0"/>
              <w:ind w:left="-108" w:right="-87"/>
              <w:jc w:val="right"/>
              <w:rPr>
                <w:rStyle w:val="SMCharacterBold"/>
                <w:b w:val="0"/>
                <w:bCs/>
              </w:rPr>
            </w:pPr>
            <w:r>
              <w:rPr>
                <w:rStyle w:val="SMCharacterBold"/>
                <w:b w:val="0"/>
                <w:bCs/>
              </w:rPr>
              <w:t>Dollars)</w:t>
            </w:r>
          </w:p>
        </w:tc>
      </w:tr>
    </w:tbl>
    <w:p w:rsidR="0075564A" w:rsidRDefault="0075564A" w:rsidP="0075564A">
      <w:r>
        <w:t>(the “</w:t>
      </w:r>
      <w:r w:rsidRPr="005254E5">
        <w:rPr>
          <w:b/>
        </w:rPr>
        <w:t xml:space="preserve">Principal </w:t>
      </w:r>
      <w:r>
        <w:rPr>
          <w:b/>
        </w:rPr>
        <w:t>Amount</w:t>
      </w:r>
      <w:r>
        <w:t>”), the Mortgagor hereby conveys, mortgages and charges to and in favour of the Mortgagee the lands described in Schedule “A” attached hereto (such lands and all buildings thereon and improvements of or to such lands and buildings being hereinafter defined as the “</w:t>
      </w:r>
      <w:r>
        <w:rPr>
          <w:b/>
        </w:rPr>
        <w:t>Property</w:t>
      </w:r>
      <w:r>
        <w:t>”).</w:t>
      </w:r>
    </w:p>
    <w:p w:rsidR="0075564A" w:rsidRDefault="0075564A" w:rsidP="0075564A">
      <w:r>
        <w:t>Provided this Mortgage shall be void, subject to the terms hereof, upon the payment to the Mortgagee, its successors or assigns, of the Principal Amount in lawful money of Canada, with interest at the rate herein provided for from the date hereof (as well after as before maturity and both before and after default and judgment) on so much of the Principal Amount hereby secured as shall from time to time remain unpaid, together with all other amounts owing pursuant to the terms hereof and otherwise this Mortgage shall remain in full force and effect until the whole of the Indebtedness is paid.</w:t>
      </w:r>
    </w:p>
    <w:p w:rsidR="0075564A" w:rsidRDefault="0075564A" w:rsidP="0075564A">
      <w:pPr>
        <w:pStyle w:val="SMBold"/>
        <w:rPr>
          <w:rStyle w:val="SMCharacterBold"/>
          <w:b/>
          <w:bCs/>
        </w:rPr>
      </w:pPr>
      <w:r>
        <w:rPr>
          <w:rStyle w:val="SMCharacterBold"/>
          <w:b/>
          <w:bCs/>
        </w:rPr>
        <w:t>Payment Terms</w:t>
      </w:r>
    </w:p>
    <w:p w:rsidR="0075564A" w:rsidRDefault="0075564A" w:rsidP="0075564A">
      <w:r>
        <w:t>The Principal Amount together with interest thereon at the Interest Rate shall be paid as follows.</w:t>
      </w:r>
    </w:p>
    <w:tbl>
      <w:tblPr>
        <w:tblW w:w="0" w:type="auto"/>
        <w:tblLook w:val="0000" w:firstRow="0" w:lastRow="0" w:firstColumn="0" w:lastColumn="0" w:noHBand="0" w:noVBand="0"/>
      </w:tblPr>
      <w:tblGrid>
        <w:gridCol w:w="396"/>
        <w:gridCol w:w="3476"/>
        <w:gridCol w:w="967"/>
        <w:gridCol w:w="2736"/>
        <w:gridCol w:w="684"/>
        <w:gridCol w:w="1119"/>
      </w:tblGrid>
      <w:tr w:rsidR="0075564A" w:rsidTr="00725608">
        <w:trPr>
          <w:trHeight w:val="231"/>
        </w:trPr>
        <w:tc>
          <w:tcPr>
            <w:tcW w:w="396" w:type="dxa"/>
          </w:tcPr>
          <w:p w:rsidR="0075564A" w:rsidRDefault="0075564A" w:rsidP="00725608">
            <w:pPr>
              <w:spacing w:before="120" w:after="0"/>
              <w:jc w:val="left"/>
            </w:pPr>
            <w:r>
              <w:t>1.</w:t>
            </w:r>
          </w:p>
        </w:tc>
        <w:tc>
          <w:tcPr>
            <w:tcW w:w="3476" w:type="dxa"/>
          </w:tcPr>
          <w:p w:rsidR="0075564A" w:rsidRDefault="0075564A" w:rsidP="00725608">
            <w:pPr>
              <w:pStyle w:val="SMBold"/>
              <w:spacing w:before="120" w:after="0"/>
              <w:jc w:val="left"/>
              <w:rPr>
                <w:bCs/>
              </w:rPr>
            </w:pPr>
            <w:r>
              <w:rPr>
                <w:bCs/>
              </w:rPr>
              <w:t>Interest Adjustment Date:</w:t>
            </w:r>
          </w:p>
        </w:tc>
        <w:tc>
          <w:tcPr>
            <w:tcW w:w="3703" w:type="dxa"/>
            <w:gridSpan w:val="2"/>
            <w:tcBorders>
              <w:bottom w:val="single" w:sz="4" w:space="0" w:color="auto"/>
            </w:tcBorders>
          </w:tcPr>
          <w:p w:rsidR="0075564A" w:rsidRDefault="0075564A" w:rsidP="00725608">
            <w:pPr>
              <w:spacing w:before="120" w:after="0"/>
              <w:ind w:left="-92"/>
              <w:jc w:val="left"/>
            </w:pPr>
          </w:p>
        </w:tc>
        <w:tc>
          <w:tcPr>
            <w:tcW w:w="684" w:type="dxa"/>
          </w:tcPr>
          <w:p w:rsidR="0075564A" w:rsidRDefault="0075564A" w:rsidP="00725608">
            <w:pPr>
              <w:spacing w:before="120" w:after="0"/>
              <w:ind w:left="-105"/>
              <w:jc w:val="left"/>
            </w:pPr>
            <w:r>
              <w:t>, 20</w:t>
            </w:r>
          </w:p>
        </w:tc>
        <w:tc>
          <w:tcPr>
            <w:tcW w:w="1119" w:type="dxa"/>
            <w:tcBorders>
              <w:bottom w:val="single" w:sz="4" w:space="0" w:color="auto"/>
            </w:tcBorders>
          </w:tcPr>
          <w:p w:rsidR="0075564A" w:rsidRDefault="0075564A" w:rsidP="00725608">
            <w:pPr>
              <w:spacing w:before="120" w:after="0"/>
              <w:ind w:left="-69"/>
              <w:jc w:val="left"/>
            </w:pPr>
          </w:p>
        </w:tc>
      </w:tr>
      <w:tr w:rsidR="0075564A" w:rsidTr="00725608">
        <w:trPr>
          <w:trHeight w:val="243"/>
        </w:trPr>
        <w:tc>
          <w:tcPr>
            <w:tcW w:w="396" w:type="dxa"/>
          </w:tcPr>
          <w:p w:rsidR="0075564A" w:rsidRDefault="0075564A" w:rsidP="00725608">
            <w:pPr>
              <w:spacing w:before="120" w:after="0"/>
              <w:jc w:val="left"/>
            </w:pPr>
            <w:r>
              <w:t>2.</w:t>
            </w:r>
          </w:p>
        </w:tc>
        <w:tc>
          <w:tcPr>
            <w:tcW w:w="3476" w:type="dxa"/>
          </w:tcPr>
          <w:p w:rsidR="0075564A" w:rsidRDefault="0075564A" w:rsidP="00725608">
            <w:pPr>
              <w:pStyle w:val="SMBold"/>
              <w:spacing w:before="120" w:after="0"/>
              <w:jc w:val="left"/>
              <w:rPr>
                <w:bCs/>
              </w:rPr>
            </w:pPr>
            <w:r>
              <w:rPr>
                <w:bCs/>
              </w:rPr>
              <w:t>Balance Due Date:</w:t>
            </w:r>
          </w:p>
        </w:tc>
        <w:tc>
          <w:tcPr>
            <w:tcW w:w="3703" w:type="dxa"/>
            <w:gridSpan w:val="2"/>
            <w:tcBorders>
              <w:top w:val="single" w:sz="4" w:space="0" w:color="auto"/>
              <w:bottom w:val="single" w:sz="4" w:space="0" w:color="auto"/>
            </w:tcBorders>
          </w:tcPr>
          <w:p w:rsidR="0075564A" w:rsidRDefault="0075564A" w:rsidP="00725608">
            <w:pPr>
              <w:spacing w:before="120" w:after="0"/>
              <w:ind w:left="-92"/>
              <w:jc w:val="left"/>
            </w:pPr>
          </w:p>
        </w:tc>
        <w:tc>
          <w:tcPr>
            <w:tcW w:w="684" w:type="dxa"/>
          </w:tcPr>
          <w:p w:rsidR="0075564A" w:rsidRDefault="0075564A" w:rsidP="00725608">
            <w:pPr>
              <w:spacing w:before="120" w:after="0"/>
              <w:ind w:left="-105"/>
              <w:jc w:val="left"/>
            </w:pPr>
            <w:r>
              <w:t>, 20</w:t>
            </w:r>
          </w:p>
        </w:tc>
        <w:tc>
          <w:tcPr>
            <w:tcW w:w="1119" w:type="dxa"/>
            <w:tcBorders>
              <w:top w:val="single" w:sz="4" w:space="0" w:color="auto"/>
              <w:bottom w:val="single" w:sz="4" w:space="0" w:color="auto"/>
            </w:tcBorders>
          </w:tcPr>
          <w:p w:rsidR="0075564A" w:rsidRDefault="0075564A" w:rsidP="00725608">
            <w:pPr>
              <w:spacing w:before="120" w:after="0"/>
              <w:ind w:left="-69"/>
              <w:jc w:val="left"/>
            </w:pPr>
          </w:p>
        </w:tc>
      </w:tr>
      <w:tr w:rsidR="0075564A" w:rsidTr="00725608">
        <w:trPr>
          <w:trHeight w:val="279"/>
        </w:trPr>
        <w:tc>
          <w:tcPr>
            <w:tcW w:w="396" w:type="dxa"/>
          </w:tcPr>
          <w:p w:rsidR="0075564A" w:rsidRDefault="0075564A" w:rsidP="00725608">
            <w:pPr>
              <w:spacing w:before="120" w:after="120"/>
              <w:jc w:val="left"/>
            </w:pPr>
            <w:r>
              <w:t>3.</w:t>
            </w:r>
          </w:p>
        </w:tc>
        <w:tc>
          <w:tcPr>
            <w:tcW w:w="3476" w:type="dxa"/>
          </w:tcPr>
          <w:p w:rsidR="0075564A" w:rsidRDefault="0075564A" w:rsidP="00725608">
            <w:pPr>
              <w:pStyle w:val="SMBold"/>
              <w:spacing w:before="120" w:after="120"/>
              <w:jc w:val="left"/>
              <w:rPr>
                <w:bCs/>
              </w:rPr>
            </w:pPr>
            <w:r>
              <w:rPr>
                <w:bCs/>
              </w:rPr>
              <w:t>Amortization Period:</w:t>
            </w:r>
          </w:p>
        </w:tc>
        <w:tc>
          <w:tcPr>
            <w:tcW w:w="967" w:type="dxa"/>
          </w:tcPr>
          <w:p w:rsidR="0075564A" w:rsidRPr="00D7241E" w:rsidRDefault="0075564A" w:rsidP="00725608">
            <w:pPr>
              <w:spacing w:before="120" w:after="120"/>
              <w:ind w:left="-92"/>
              <w:jc w:val="left"/>
              <w:rPr>
                <w:u w:val="single"/>
              </w:rPr>
            </w:pPr>
            <w:r>
              <w:rPr>
                <w:u w:val="single"/>
              </w:rPr>
              <w:tab/>
            </w:r>
            <w:r>
              <w:rPr>
                <w:u w:val="single"/>
              </w:rPr>
              <w:tab/>
            </w:r>
          </w:p>
        </w:tc>
        <w:tc>
          <w:tcPr>
            <w:tcW w:w="4539" w:type="dxa"/>
            <w:gridSpan w:val="3"/>
          </w:tcPr>
          <w:p w:rsidR="0075564A" w:rsidRDefault="0075564A" w:rsidP="00725608">
            <w:pPr>
              <w:spacing w:before="120" w:after="120"/>
              <w:jc w:val="left"/>
            </w:pPr>
            <w:r>
              <w:t>years</w:t>
            </w:r>
          </w:p>
        </w:tc>
      </w:tr>
      <w:tr w:rsidR="0075564A" w:rsidTr="00725608">
        <w:trPr>
          <w:trHeight w:val="287"/>
        </w:trPr>
        <w:tc>
          <w:tcPr>
            <w:tcW w:w="396" w:type="dxa"/>
          </w:tcPr>
          <w:p w:rsidR="0075564A" w:rsidRDefault="0075564A" w:rsidP="00725608">
            <w:pPr>
              <w:spacing w:before="120" w:after="0"/>
              <w:jc w:val="left"/>
            </w:pPr>
            <w:r>
              <w:t>4.</w:t>
            </w:r>
          </w:p>
        </w:tc>
        <w:tc>
          <w:tcPr>
            <w:tcW w:w="3476" w:type="dxa"/>
          </w:tcPr>
          <w:p w:rsidR="0075564A" w:rsidRDefault="0075564A" w:rsidP="00725608">
            <w:pPr>
              <w:pStyle w:val="SMBold"/>
              <w:spacing w:before="120" w:after="0"/>
              <w:jc w:val="left"/>
              <w:rPr>
                <w:bCs/>
              </w:rPr>
            </w:pPr>
            <w:r>
              <w:rPr>
                <w:bCs/>
              </w:rPr>
              <w:t>Payment Frequency:</w:t>
            </w:r>
          </w:p>
        </w:tc>
        <w:tc>
          <w:tcPr>
            <w:tcW w:w="5506" w:type="dxa"/>
            <w:gridSpan w:val="4"/>
          </w:tcPr>
          <w:p w:rsidR="0075564A" w:rsidRDefault="0075564A" w:rsidP="00725608">
            <w:pPr>
              <w:pStyle w:val="Footer"/>
              <w:tabs>
                <w:tab w:val="clear" w:pos="4680"/>
                <w:tab w:val="clear" w:pos="9360"/>
              </w:tabs>
              <w:spacing w:before="120"/>
            </w:pPr>
            <w:r>
              <w:rPr>
                <w:szCs w:val="24"/>
              </w:rPr>
              <w:t>monthly, on the monthly anniversary of the Interest Adjustment Date</w:t>
            </w:r>
          </w:p>
        </w:tc>
      </w:tr>
    </w:tbl>
    <w:p w:rsidR="0075564A" w:rsidRDefault="0075564A" w:rsidP="0075564A">
      <w:pPr>
        <w:pStyle w:val="SMAL1"/>
        <w:keepNext/>
        <w:keepLines/>
        <w:numPr>
          <w:ilvl w:val="0"/>
          <w:numId w:val="15"/>
        </w:numPr>
        <w:tabs>
          <w:tab w:val="clear" w:pos="2880"/>
        </w:tabs>
        <w:spacing w:after="0"/>
        <w:ind w:left="399" w:hanging="399"/>
      </w:pPr>
      <w:r>
        <w:rPr>
          <w:rStyle w:val="SMCharacterBold"/>
        </w:rPr>
        <w:lastRenderedPageBreak/>
        <w:t>Interest Rate:</w:t>
      </w:r>
      <w:r>
        <w:t xml:space="preserve"> The interest rate shall be fixed or adjustable, as indicated.</w:t>
      </w:r>
    </w:p>
    <w:p w:rsidR="0075564A" w:rsidRDefault="0075564A" w:rsidP="0075564A">
      <w:pPr>
        <w:pStyle w:val="SMAL1"/>
        <w:keepNext/>
        <w:keepLines/>
        <w:numPr>
          <w:ilvl w:val="0"/>
          <w:numId w:val="0"/>
        </w:numPr>
        <w:spacing w:after="0"/>
      </w:pPr>
    </w:p>
    <w:p w:rsidR="0075564A" w:rsidRDefault="0075564A" w:rsidP="0075564A">
      <w:pPr>
        <w:pStyle w:val="SMAL1"/>
        <w:keepNext/>
        <w:keepLines/>
        <w:numPr>
          <w:ilvl w:val="0"/>
          <w:numId w:val="0"/>
        </w:numPr>
        <w:tabs>
          <w:tab w:val="left" w:pos="357"/>
        </w:tabs>
        <w:spacing w:after="0"/>
        <w:rPr>
          <w:rStyle w:val="SMCharacterBold"/>
          <w:b w:val="0"/>
          <w:bCs/>
        </w:rPr>
      </w:pPr>
      <w:r>
        <w:rPr>
          <w:rStyle w:val="SMCharacterBold"/>
          <w:b w:val="0"/>
          <w:bCs/>
        </w:rPr>
        <w:tab/>
        <w:t>[</w:t>
      </w:r>
      <w:proofErr w:type="gramStart"/>
      <w:r>
        <w:rPr>
          <w:rStyle w:val="SMCharacterBold"/>
          <w:b w:val="0"/>
          <w:bCs/>
        </w:rPr>
        <w:t>insert</w:t>
      </w:r>
      <w:proofErr w:type="gramEnd"/>
      <w:r>
        <w:rPr>
          <w:rStyle w:val="SMCharacterBold"/>
          <w:b w:val="0"/>
          <w:bCs/>
        </w:rPr>
        <w:t xml:space="preserve"> an X in appropriate box]</w:t>
      </w:r>
    </w:p>
    <w:p w:rsidR="0075564A" w:rsidRDefault="0075564A" w:rsidP="0075564A">
      <w:pPr>
        <w:pStyle w:val="SMAL1"/>
        <w:keepNext/>
        <w:keepLines/>
        <w:numPr>
          <w:ilvl w:val="0"/>
          <w:numId w:val="0"/>
        </w:numPr>
        <w:tabs>
          <w:tab w:val="left" w:pos="357"/>
        </w:tabs>
        <w:spacing w:after="0"/>
        <w:rPr>
          <w:rStyle w:val="SMCharacterBold"/>
          <w:b w:val="0"/>
          <w:bCs/>
        </w:rPr>
      </w:pPr>
    </w:p>
    <w:tbl>
      <w:tblPr>
        <w:tblW w:w="8880" w:type="dxa"/>
        <w:tblInd w:w="678" w:type="dxa"/>
        <w:tblLook w:val="0000" w:firstRow="0" w:lastRow="0" w:firstColumn="0" w:lastColumn="0" w:noHBand="0" w:noVBand="0"/>
      </w:tblPr>
      <w:tblGrid>
        <w:gridCol w:w="496"/>
        <w:gridCol w:w="381"/>
        <w:gridCol w:w="276"/>
        <w:gridCol w:w="7727"/>
      </w:tblGrid>
      <w:tr w:rsidR="0075564A" w:rsidTr="0075564A">
        <w:trPr>
          <w:trHeight w:val="269"/>
        </w:trPr>
        <w:tc>
          <w:tcPr>
            <w:tcW w:w="496" w:type="dxa"/>
          </w:tcPr>
          <w:p w:rsidR="0075564A" w:rsidRDefault="0075564A" w:rsidP="00725608">
            <w:pPr>
              <w:pStyle w:val="SMAL1"/>
              <w:keepNext/>
              <w:keepLines/>
              <w:numPr>
                <w:ilvl w:val="0"/>
                <w:numId w:val="0"/>
              </w:numPr>
              <w:spacing w:after="0"/>
              <w:rPr>
                <w:bCs/>
              </w:rPr>
            </w:pPr>
            <w:r>
              <w:rPr>
                <w:bCs/>
              </w:rPr>
              <w:t>(a)</w:t>
            </w:r>
          </w:p>
        </w:tc>
        <w:tc>
          <w:tcPr>
            <w:tcW w:w="381" w:type="dxa"/>
            <w:tcBorders>
              <w:right w:val="single" w:sz="4" w:space="0" w:color="auto"/>
            </w:tcBorders>
          </w:tcPr>
          <w:p w:rsidR="0075564A" w:rsidRDefault="0075564A" w:rsidP="00725608">
            <w:pPr>
              <w:pStyle w:val="SMAL1"/>
              <w:keepNext/>
              <w:keepLines/>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rsidR="0075564A" w:rsidRDefault="0075564A" w:rsidP="00725608">
            <w:pPr>
              <w:pStyle w:val="SMAL1"/>
              <w:keepNext/>
              <w:keepLines/>
              <w:numPr>
                <w:ilvl w:val="0"/>
                <w:numId w:val="0"/>
              </w:numPr>
              <w:spacing w:after="0"/>
              <w:rPr>
                <w:bCs/>
                <w:bdr w:val="single" w:sz="4" w:space="0" w:color="auto"/>
              </w:rPr>
            </w:pPr>
          </w:p>
        </w:tc>
        <w:tc>
          <w:tcPr>
            <w:tcW w:w="7727" w:type="dxa"/>
            <w:tcBorders>
              <w:left w:val="single" w:sz="4" w:space="0" w:color="auto"/>
            </w:tcBorders>
          </w:tcPr>
          <w:p w:rsidR="0075564A" w:rsidRDefault="0075564A" w:rsidP="00725608">
            <w:pPr>
              <w:pStyle w:val="SMAL1"/>
              <w:keepNext/>
              <w:keepLines/>
              <w:numPr>
                <w:ilvl w:val="0"/>
                <w:numId w:val="0"/>
              </w:numPr>
              <w:spacing w:after="0"/>
              <w:ind w:left="59"/>
              <w:rPr>
                <w:bCs/>
              </w:rPr>
            </w:pPr>
            <w:r>
              <w:rPr>
                <w:bCs/>
              </w:rPr>
              <w:t xml:space="preserve">Fixed Interest Rate: This Mortgage has a fixed interest rate.  The interest rate </w:t>
            </w:r>
          </w:p>
        </w:tc>
      </w:tr>
      <w:tr w:rsidR="0075564A" w:rsidTr="00725608">
        <w:tc>
          <w:tcPr>
            <w:tcW w:w="496" w:type="dxa"/>
          </w:tcPr>
          <w:p w:rsidR="0075564A" w:rsidRDefault="0075564A" w:rsidP="00725608">
            <w:pPr>
              <w:pStyle w:val="SMAL1"/>
              <w:numPr>
                <w:ilvl w:val="0"/>
                <w:numId w:val="0"/>
              </w:numPr>
              <w:spacing w:after="0"/>
              <w:rPr>
                <w:bCs/>
              </w:rPr>
            </w:pPr>
          </w:p>
        </w:tc>
        <w:tc>
          <w:tcPr>
            <w:tcW w:w="381" w:type="dxa"/>
          </w:tcPr>
          <w:p w:rsidR="0075564A" w:rsidRDefault="0075564A" w:rsidP="00725608">
            <w:pPr>
              <w:pStyle w:val="SMAL1"/>
              <w:numPr>
                <w:ilvl w:val="0"/>
                <w:numId w:val="0"/>
              </w:numPr>
              <w:spacing w:after="0"/>
              <w:rPr>
                <w:bCs/>
              </w:rPr>
            </w:pPr>
          </w:p>
        </w:tc>
        <w:tc>
          <w:tcPr>
            <w:tcW w:w="276" w:type="dxa"/>
            <w:tcBorders>
              <w:top w:val="single" w:sz="4" w:space="0" w:color="auto"/>
            </w:tcBorders>
          </w:tcPr>
          <w:p w:rsidR="0075564A" w:rsidRDefault="0075564A" w:rsidP="00725608">
            <w:pPr>
              <w:pStyle w:val="SMAL1"/>
              <w:numPr>
                <w:ilvl w:val="0"/>
                <w:numId w:val="0"/>
              </w:numPr>
              <w:spacing w:after="0"/>
              <w:rPr>
                <w:bCs/>
              </w:rPr>
            </w:pPr>
          </w:p>
        </w:tc>
        <w:tc>
          <w:tcPr>
            <w:tcW w:w="7727" w:type="dxa"/>
          </w:tcPr>
          <w:p w:rsidR="0075564A" w:rsidRDefault="0075564A" w:rsidP="00725608">
            <w:pPr>
              <w:pStyle w:val="SMAL1"/>
              <w:numPr>
                <w:ilvl w:val="0"/>
                <w:numId w:val="0"/>
              </w:numPr>
              <w:spacing w:after="0"/>
              <w:ind w:left="59"/>
              <w:jc w:val="left"/>
              <w:rPr>
                <w:bCs/>
              </w:rPr>
            </w:pPr>
            <w:r>
              <w:rPr>
                <w:bCs/>
              </w:rPr>
              <w:t xml:space="preserve">that the Mortgagor is required to pay on the Principal </w:t>
            </w:r>
            <w:r>
              <w:t>Amount</w:t>
            </w:r>
            <w:r>
              <w:rPr>
                <w:bCs/>
              </w:rPr>
              <w:t xml:space="preserve"> is </w:t>
            </w:r>
            <w:r>
              <w:rPr>
                <w:bCs/>
                <w:u w:val="single"/>
              </w:rPr>
              <w:tab/>
            </w:r>
            <w:r>
              <w:rPr>
                <w:bCs/>
                <w:u w:val="single"/>
              </w:rPr>
              <w:tab/>
            </w:r>
            <w:r>
              <w:rPr>
                <w:bCs/>
              </w:rPr>
              <w:t xml:space="preserve"> %</w:t>
            </w:r>
          </w:p>
        </w:tc>
      </w:tr>
      <w:tr w:rsidR="0075564A" w:rsidTr="00725608">
        <w:trPr>
          <w:trHeight w:val="257"/>
        </w:trPr>
        <w:tc>
          <w:tcPr>
            <w:tcW w:w="496" w:type="dxa"/>
          </w:tcPr>
          <w:p w:rsidR="0075564A" w:rsidRDefault="0075564A" w:rsidP="00725608">
            <w:pPr>
              <w:pStyle w:val="SMAL1"/>
              <w:numPr>
                <w:ilvl w:val="0"/>
                <w:numId w:val="0"/>
              </w:numPr>
              <w:spacing w:after="0"/>
              <w:rPr>
                <w:bCs/>
              </w:rPr>
            </w:pPr>
          </w:p>
        </w:tc>
        <w:tc>
          <w:tcPr>
            <w:tcW w:w="381" w:type="dxa"/>
          </w:tcPr>
          <w:p w:rsidR="0075564A" w:rsidRDefault="0075564A" w:rsidP="00725608">
            <w:pPr>
              <w:pStyle w:val="SMAL1"/>
              <w:numPr>
                <w:ilvl w:val="0"/>
                <w:numId w:val="0"/>
              </w:numPr>
              <w:spacing w:after="0"/>
              <w:rPr>
                <w:bCs/>
              </w:rPr>
            </w:pPr>
          </w:p>
        </w:tc>
        <w:tc>
          <w:tcPr>
            <w:tcW w:w="276" w:type="dxa"/>
          </w:tcPr>
          <w:p w:rsidR="0075564A" w:rsidRDefault="0075564A" w:rsidP="00725608">
            <w:pPr>
              <w:pStyle w:val="SMAL1"/>
              <w:numPr>
                <w:ilvl w:val="0"/>
                <w:numId w:val="0"/>
              </w:numPr>
              <w:spacing w:after="0"/>
              <w:rPr>
                <w:bCs/>
              </w:rPr>
            </w:pPr>
          </w:p>
        </w:tc>
        <w:tc>
          <w:tcPr>
            <w:tcW w:w="7727" w:type="dxa"/>
          </w:tcPr>
          <w:p w:rsidR="0075564A" w:rsidRDefault="0075564A" w:rsidP="00725608">
            <w:pPr>
              <w:pStyle w:val="SMAL1"/>
              <w:numPr>
                <w:ilvl w:val="0"/>
                <w:numId w:val="0"/>
              </w:numPr>
              <w:spacing w:after="0"/>
              <w:ind w:left="59"/>
              <w:rPr>
                <w:bCs/>
              </w:rPr>
            </w:pPr>
            <w:proofErr w:type="gramStart"/>
            <w:r>
              <w:rPr>
                <w:bCs/>
              </w:rPr>
              <w:t>per</w:t>
            </w:r>
            <w:proofErr w:type="gramEnd"/>
            <w:r>
              <w:rPr>
                <w:bCs/>
              </w:rPr>
              <w:t xml:space="preserve"> annum, calculated semi-annually not in advance (the “</w:t>
            </w:r>
            <w:r w:rsidRPr="005254E5">
              <w:rPr>
                <w:b/>
                <w:bCs/>
              </w:rPr>
              <w:t>Interest Rate</w:t>
            </w:r>
            <w:r>
              <w:rPr>
                <w:bCs/>
              </w:rPr>
              <w:t>”).</w:t>
            </w:r>
          </w:p>
          <w:p w:rsidR="0075564A" w:rsidRDefault="0075564A" w:rsidP="00725608">
            <w:pPr>
              <w:pStyle w:val="SMAL1"/>
              <w:numPr>
                <w:ilvl w:val="0"/>
                <w:numId w:val="0"/>
              </w:numPr>
              <w:spacing w:after="0"/>
              <w:ind w:left="59"/>
              <w:rPr>
                <w:bCs/>
              </w:rPr>
            </w:pPr>
          </w:p>
        </w:tc>
      </w:tr>
      <w:tr w:rsidR="0075564A" w:rsidTr="00725608">
        <w:tc>
          <w:tcPr>
            <w:tcW w:w="496" w:type="dxa"/>
          </w:tcPr>
          <w:p w:rsidR="0075564A" w:rsidRDefault="0075564A" w:rsidP="00725608">
            <w:pPr>
              <w:pStyle w:val="SMAL1"/>
              <w:numPr>
                <w:ilvl w:val="0"/>
                <w:numId w:val="0"/>
              </w:numPr>
              <w:spacing w:after="0"/>
              <w:rPr>
                <w:bCs/>
              </w:rPr>
            </w:pPr>
            <w:r>
              <w:rPr>
                <w:bCs/>
              </w:rPr>
              <w:t>(b)</w:t>
            </w:r>
          </w:p>
        </w:tc>
        <w:tc>
          <w:tcPr>
            <w:tcW w:w="381" w:type="dxa"/>
            <w:tcBorders>
              <w:right w:val="single" w:sz="4" w:space="0" w:color="auto"/>
            </w:tcBorders>
          </w:tcPr>
          <w:p w:rsidR="0075564A" w:rsidRDefault="0075564A" w:rsidP="00725608">
            <w:pPr>
              <w:pStyle w:val="SMAL1"/>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rsidR="0075564A" w:rsidRDefault="0075564A" w:rsidP="00725608">
            <w:pPr>
              <w:pStyle w:val="SMAL1"/>
              <w:numPr>
                <w:ilvl w:val="0"/>
                <w:numId w:val="0"/>
              </w:numPr>
              <w:spacing w:after="0"/>
              <w:rPr>
                <w:bCs/>
              </w:rPr>
            </w:pPr>
          </w:p>
        </w:tc>
        <w:tc>
          <w:tcPr>
            <w:tcW w:w="7727" w:type="dxa"/>
            <w:tcBorders>
              <w:left w:val="single" w:sz="4" w:space="0" w:color="auto"/>
            </w:tcBorders>
          </w:tcPr>
          <w:p w:rsidR="0075564A" w:rsidRDefault="0075564A" w:rsidP="00725608">
            <w:pPr>
              <w:pStyle w:val="SMLIndent1"/>
              <w:spacing w:after="0"/>
              <w:ind w:left="59" w:hanging="6"/>
              <w:rPr>
                <w:bCs/>
              </w:rPr>
            </w:pPr>
            <w:r>
              <w:t xml:space="preserve">Adjustable Interest Rate:  This Mortgage has an adjustable interest rate.  The </w:t>
            </w:r>
          </w:p>
        </w:tc>
      </w:tr>
      <w:tr w:rsidR="0075564A" w:rsidTr="00725608">
        <w:trPr>
          <w:trHeight w:val="508"/>
        </w:trPr>
        <w:tc>
          <w:tcPr>
            <w:tcW w:w="496" w:type="dxa"/>
          </w:tcPr>
          <w:p w:rsidR="0075564A" w:rsidRDefault="0075564A" w:rsidP="00725608">
            <w:pPr>
              <w:pStyle w:val="SMAL1"/>
              <w:numPr>
                <w:ilvl w:val="0"/>
                <w:numId w:val="0"/>
              </w:numPr>
              <w:spacing w:after="0"/>
              <w:rPr>
                <w:bCs/>
              </w:rPr>
            </w:pPr>
          </w:p>
        </w:tc>
        <w:tc>
          <w:tcPr>
            <w:tcW w:w="381" w:type="dxa"/>
          </w:tcPr>
          <w:p w:rsidR="0075564A" w:rsidRDefault="0075564A" w:rsidP="00725608">
            <w:pPr>
              <w:pStyle w:val="SMAL1"/>
              <w:numPr>
                <w:ilvl w:val="0"/>
                <w:numId w:val="0"/>
              </w:numPr>
              <w:spacing w:after="0"/>
              <w:rPr>
                <w:bCs/>
              </w:rPr>
            </w:pPr>
          </w:p>
        </w:tc>
        <w:tc>
          <w:tcPr>
            <w:tcW w:w="276" w:type="dxa"/>
            <w:tcBorders>
              <w:top w:val="single" w:sz="4" w:space="0" w:color="auto"/>
            </w:tcBorders>
          </w:tcPr>
          <w:p w:rsidR="0075564A" w:rsidRDefault="0075564A" w:rsidP="00725608">
            <w:pPr>
              <w:pStyle w:val="SMAL1"/>
              <w:numPr>
                <w:ilvl w:val="0"/>
                <w:numId w:val="0"/>
              </w:numPr>
              <w:spacing w:after="0"/>
              <w:rPr>
                <w:bCs/>
              </w:rPr>
            </w:pPr>
          </w:p>
        </w:tc>
        <w:tc>
          <w:tcPr>
            <w:tcW w:w="7727" w:type="dxa"/>
          </w:tcPr>
          <w:p w:rsidR="0075564A" w:rsidRDefault="0075564A" w:rsidP="00725608">
            <w:pPr>
              <w:pStyle w:val="SMLIndent1"/>
              <w:tabs>
                <w:tab w:val="left" w:pos="2759"/>
              </w:tabs>
              <w:spacing w:after="0"/>
              <w:ind w:left="59" w:hanging="6"/>
            </w:pPr>
            <w:proofErr w:type="gramStart"/>
            <w:r>
              <w:t>interest</w:t>
            </w:r>
            <w:proofErr w:type="gramEnd"/>
            <w:r>
              <w:t xml:space="preserve"> rate that the Mortgagor is required to pay on the Principal Amount is the Prime Rate </w:t>
            </w:r>
            <w:r>
              <w:rPr>
                <w:u w:val="single"/>
              </w:rPr>
              <w:tab/>
            </w:r>
            <w:r>
              <w:rPr>
                <w:u w:val="single"/>
              </w:rPr>
              <w:tab/>
            </w:r>
            <w:r>
              <w:rPr>
                <w:u w:val="single"/>
              </w:rPr>
              <w:tab/>
              <w:t>%</w:t>
            </w:r>
            <w:r>
              <w:t xml:space="preserve"> (the “</w:t>
            </w:r>
            <w:r>
              <w:rPr>
                <w:b/>
              </w:rPr>
              <w:t>Interest Rate</w:t>
            </w:r>
            <w:r>
              <w:t xml:space="preserve">”). </w:t>
            </w:r>
            <w:r w:rsidRPr="007F08E9">
              <w:rPr>
                <w:b/>
              </w:rPr>
              <w:t>[Insert plus or minus appropriate percentage]</w:t>
            </w:r>
          </w:p>
        </w:tc>
      </w:tr>
    </w:tbl>
    <w:p w:rsidR="0075564A" w:rsidRDefault="0075564A" w:rsidP="0075564A">
      <w:pPr>
        <w:pStyle w:val="SMAL1"/>
        <w:numPr>
          <w:ilvl w:val="0"/>
          <w:numId w:val="0"/>
        </w:numPr>
        <w:spacing w:after="0"/>
        <w:rPr>
          <w:bCs/>
        </w:rPr>
      </w:pPr>
    </w:p>
    <w:p w:rsidR="0075564A" w:rsidRDefault="0075564A" w:rsidP="0075564A">
      <w:pPr>
        <w:pStyle w:val="SMAL1"/>
        <w:numPr>
          <w:ilvl w:val="0"/>
          <w:numId w:val="15"/>
        </w:numPr>
        <w:tabs>
          <w:tab w:val="clear" w:pos="2880"/>
        </w:tabs>
        <w:spacing w:after="0"/>
        <w:ind w:left="397" w:hanging="397"/>
        <w:rPr>
          <w:bCs/>
        </w:rPr>
      </w:pPr>
      <w:r>
        <w:rPr>
          <w:b/>
          <w:bCs/>
        </w:rPr>
        <w:t>Payment Amounts:</w:t>
      </w:r>
    </w:p>
    <w:p w:rsidR="0075564A" w:rsidRDefault="0075564A" w:rsidP="0075564A">
      <w:pPr>
        <w:pStyle w:val="SMAL1"/>
        <w:numPr>
          <w:ilvl w:val="0"/>
          <w:numId w:val="0"/>
        </w:numPr>
        <w:spacing w:after="0"/>
        <w:rPr>
          <w:bCs/>
        </w:rPr>
      </w:pPr>
    </w:p>
    <w:tbl>
      <w:tblPr>
        <w:tblpPr w:leftFromText="180" w:rightFromText="180" w:vertAnchor="text" w:tblpY="1"/>
        <w:tblOverlap w:val="never"/>
        <w:tblW w:w="0" w:type="auto"/>
        <w:tblInd w:w="678" w:type="dxa"/>
        <w:tblLook w:val="0000" w:firstRow="0" w:lastRow="0" w:firstColumn="0" w:lastColumn="0" w:noHBand="0" w:noVBand="0"/>
      </w:tblPr>
      <w:tblGrid>
        <w:gridCol w:w="506"/>
        <w:gridCol w:w="360"/>
        <w:gridCol w:w="8034"/>
      </w:tblGrid>
      <w:tr w:rsidR="0075564A" w:rsidTr="00725608">
        <w:trPr>
          <w:trHeight w:val="151"/>
        </w:trPr>
        <w:tc>
          <w:tcPr>
            <w:tcW w:w="506" w:type="dxa"/>
          </w:tcPr>
          <w:p w:rsidR="0075564A" w:rsidRDefault="0075564A" w:rsidP="00725608">
            <w:pPr>
              <w:pStyle w:val="SMAL1"/>
              <w:numPr>
                <w:ilvl w:val="0"/>
                <w:numId w:val="0"/>
              </w:numPr>
              <w:spacing w:after="0"/>
            </w:pPr>
            <w:r>
              <w:t>(a)</w:t>
            </w:r>
          </w:p>
        </w:tc>
        <w:tc>
          <w:tcPr>
            <w:tcW w:w="360" w:type="dxa"/>
          </w:tcPr>
          <w:p w:rsidR="0075564A" w:rsidRDefault="0075564A" w:rsidP="00725608">
            <w:pPr>
              <w:pStyle w:val="SMAL1"/>
              <w:numPr>
                <w:ilvl w:val="0"/>
                <w:numId w:val="0"/>
              </w:numPr>
              <w:spacing w:after="0"/>
            </w:pPr>
          </w:p>
        </w:tc>
        <w:tc>
          <w:tcPr>
            <w:tcW w:w="8034" w:type="dxa"/>
          </w:tcPr>
          <w:p w:rsidR="0075564A" w:rsidRDefault="0075564A" w:rsidP="00725608">
            <w:pPr>
              <w:pStyle w:val="SMAL1"/>
              <w:numPr>
                <w:ilvl w:val="0"/>
                <w:numId w:val="0"/>
              </w:numPr>
              <w:spacing w:after="0"/>
              <w:ind w:left="-108"/>
              <w:rPr>
                <w:bdr w:val="single" w:sz="4" w:space="0" w:color="auto"/>
              </w:rPr>
            </w:pPr>
            <w:r>
              <w:t>Fixed Rate Mortgage: If this Mortgage has a fixed interest rate, regular monthly payments of $ _________________.</w:t>
            </w:r>
          </w:p>
        </w:tc>
      </w:tr>
      <w:tr w:rsidR="0075564A" w:rsidTr="00725608">
        <w:trPr>
          <w:trHeight w:val="120"/>
        </w:trPr>
        <w:tc>
          <w:tcPr>
            <w:tcW w:w="506" w:type="dxa"/>
          </w:tcPr>
          <w:p w:rsidR="0075564A" w:rsidRDefault="0075564A" w:rsidP="00725608">
            <w:pPr>
              <w:pStyle w:val="SMAL1"/>
              <w:numPr>
                <w:ilvl w:val="0"/>
                <w:numId w:val="0"/>
              </w:numPr>
              <w:spacing w:after="0"/>
            </w:pPr>
          </w:p>
        </w:tc>
        <w:tc>
          <w:tcPr>
            <w:tcW w:w="360" w:type="dxa"/>
          </w:tcPr>
          <w:p w:rsidR="0075564A" w:rsidRDefault="0075564A" w:rsidP="00725608">
            <w:pPr>
              <w:pStyle w:val="SMAL1"/>
              <w:numPr>
                <w:ilvl w:val="0"/>
                <w:numId w:val="0"/>
              </w:numPr>
              <w:spacing w:after="0"/>
            </w:pPr>
          </w:p>
        </w:tc>
        <w:tc>
          <w:tcPr>
            <w:tcW w:w="8034" w:type="dxa"/>
          </w:tcPr>
          <w:p w:rsidR="0075564A" w:rsidRDefault="0075564A" w:rsidP="00725608">
            <w:pPr>
              <w:pStyle w:val="SMAL1"/>
              <w:numPr>
                <w:ilvl w:val="0"/>
                <w:numId w:val="0"/>
              </w:numPr>
              <w:spacing w:after="0"/>
            </w:pPr>
          </w:p>
        </w:tc>
      </w:tr>
      <w:tr w:rsidR="0075564A" w:rsidTr="00725608">
        <w:trPr>
          <w:trHeight w:val="20"/>
        </w:trPr>
        <w:tc>
          <w:tcPr>
            <w:tcW w:w="506" w:type="dxa"/>
          </w:tcPr>
          <w:p w:rsidR="0075564A" w:rsidRDefault="0075564A" w:rsidP="00725608">
            <w:pPr>
              <w:pStyle w:val="SMAL1"/>
              <w:numPr>
                <w:ilvl w:val="0"/>
                <w:numId w:val="0"/>
              </w:numPr>
              <w:spacing w:after="0"/>
            </w:pPr>
            <w:r>
              <w:t>(b)</w:t>
            </w:r>
          </w:p>
        </w:tc>
        <w:tc>
          <w:tcPr>
            <w:tcW w:w="360" w:type="dxa"/>
          </w:tcPr>
          <w:p w:rsidR="0075564A" w:rsidRDefault="0075564A" w:rsidP="00725608">
            <w:pPr>
              <w:pStyle w:val="SMAL1"/>
              <w:numPr>
                <w:ilvl w:val="0"/>
                <w:numId w:val="0"/>
              </w:numPr>
              <w:spacing w:after="0"/>
            </w:pPr>
          </w:p>
        </w:tc>
        <w:tc>
          <w:tcPr>
            <w:tcW w:w="8034" w:type="dxa"/>
          </w:tcPr>
          <w:p w:rsidR="0075564A" w:rsidRDefault="0075564A" w:rsidP="00725608">
            <w:pPr>
              <w:pStyle w:val="SMAL1"/>
              <w:numPr>
                <w:ilvl w:val="0"/>
                <w:numId w:val="0"/>
              </w:numPr>
              <w:ind w:left="-108"/>
            </w:pPr>
            <w:r>
              <w:t>Adjustable Interest Rate:  If this Mortgage has an adjustable interest rate, the monthly instalment will be calculated in accordance with the Schedule of Additional Mortgage Terms attached hereto.</w:t>
            </w:r>
          </w:p>
        </w:tc>
      </w:tr>
    </w:tbl>
    <w:p w:rsidR="0075564A" w:rsidRDefault="0075564A" w:rsidP="0075564A">
      <w:pPr>
        <w:pStyle w:val="SMAL1"/>
        <w:numPr>
          <w:ilvl w:val="0"/>
          <w:numId w:val="0"/>
        </w:numPr>
        <w:spacing w:after="0"/>
      </w:pPr>
      <w:r>
        <w:t>The Mortgagor covenants that it will pay the Principal Amount together with interest at the Interest Rate to the Mortgagee at the times and in the manner herein set out, up to and including the Balance Due Date, and the outstanding Principal Amount then owing under this Mortgage, together with any accrued and unpaid interest will become due and payable on the Balance Due Date.</w:t>
      </w:r>
    </w:p>
    <w:p w:rsidR="0075564A" w:rsidRDefault="0075564A" w:rsidP="0075564A">
      <w:pPr>
        <w:pStyle w:val="SMAL1"/>
        <w:numPr>
          <w:ilvl w:val="0"/>
          <w:numId w:val="0"/>
        </w:numPr>
        <w:spacing w:after="0"/>
      </w:pPr>
    </w:p>
    <w:p w:rsidR="0075564A" w:rsidRDefault="0075564A" w:rsidP="0075564A">
      <w:pPr>
        <w:pStyle w:val="SMLIndent1"/>
        <w:numPr>
          <w:ilvl w:val="0"/>
          <w:numId w:val="16"/>
        </w:numPr>
        <w:tabs>
          <w:tab w:val="clear" w:pos="2880"/>
        </w:tabs>
        <w:ind w:left="403" w:hanging="403"/>
        <w:outlineLvl w:val="0"/>
      </w:pPr>
      <w:r>
        <w:rPr>
          <w:rStyle w:val="SMCharacterBold"/>
        </w:rPr>
        <w:t>Term:</w:t>
      </w:r>
      <w:r>
        <w:t xml:space="preserve">  The period commencing on the Interest Adjustment Date and ending on the Balance Due Date.</w:t>
      </w:r>
    </w:p>
    <w:p w:rsidR="0075564A" w:rsidRDefault="0075564A" w:rsidP="0075564A">
      <w:pPr>
        <w:pStyle w:val="SMLIndent1"/>
        <w:numPr>
          <w:ilvl w:val="0"/>
          <w:numId w:val="16"/>
        </w:numPr>
        <w:tabs>
          <w:tab w:val="clear" w:pos="2880"/>
        </w:tabs>
        <w:spacing w:after="0"/>
        <w:ind w:left="397" w:hanging="397"/>
        <w:outlineLvl w:val="0"/>
      </w:pPr>
      <w:r>
        <w:rPr>
          <w:b/>
        </w:rPr>
        <w:t>Prepayment:</w:t>
      </w:r>
      <w:r>
        <w:t xml:space="preserve">  This Mortgage is closed for prepayment save to the extent expressly provided in Schedule “C” hereto.</w:t>
      </w:r>
    </w:p>
    <w:p w:rsidR="0075564A" w:rsidRDefault="0075564A" w:rsidP="0075564A">
      <w:pPr>
        <w:pStyle w:val="SMLIndent1"/>
        <w:spacing w:after="0"/>
        <w:ind w:left="0"/>
        <w:outlineLvl w:val="0"/>
      </w:pPr>
    </w:p>
    <w:p w:rsidR="0075564A" w:rsidRDefault="0075564A" w:rsidP="0075564A">
      <w:pPr>
        <w:rPr>
          <w:rStyle w:val="SMCharacterBold"/>
        </w:rPr>
      </w:pPr>
      <w:r>
        <w:rPr>
          <w:rStyle w:val="SMCharacterBold"/>
        </w:rPr>
        <w:t>Additional Terms and Conditions</w:t>
      </w:r>
    </w:p>
    <w:p w:rsidR="0075564A" w:rsidRDefault="0075564A" w:rsidP="0075564A">
      <w:pPr>
        <w:rPr>
          <w:rStyle w:val="SMCharacterBold"/>
        </w:rPr>
      </w:pPr>
      <w:r>
        <w:t>This Mortgage shall be subject to the Schedule of Additional Mortgage Terms attached hereto as Schedule “B” and any other Schedules(s) attached hereto, which are hereby incorporated herein.</w:t>
      </w:r>
    </w:p>
    <w:p w:rsidR="0075564A" w:rsidRDefault="0075564A" w:rsidP="0075564A">
      <w:pPr>
        <w:spacing w:after="0"/>
      </w:pPr>
      <w:r>
        <w:rPr>
          <w:rStyle w:val="SMCharacterBold"/>
        </w:rPr>
        <w:t>IN WITNESS WHEREOF</w:t>
      </w:r>
      <w:r>
        <w:t xml:space="preserve"> the Mortgagor (and </w:t>
      </w:r>
      <w:proofErr w:type="spellStart"/>
      <w:r>
        <w:t>Releasor</w:t>
      </w:r>
      <w:proofErr w:type="spellEnd"/>
      <w:r>
        <w:t xml:space="preserve"> and/or Guarantor) has/have properly executed this Mortgage on the day and year first above written.</w:t>
      </w:r>
    </w:p>
    <w:p w:rsidR="0075564A" w:rsidRDefault="0075564A" w:rsidP="0075564A">
      <w:pPr>
        <w:spacing w:after="0"/>
      </w:pPr>
    </w:p>
    <w:p w:rsidR="0075564A" w:rsidRDefault="0075564A" w:rsidP="0075564A">
      <w:pPr>
        <w:spacing w:after="0"/>
      </w:pPr>
    </w:p>
    <w:tbl>
      <w:tblPr>
        <w:tblW w:w="0" w:type="auto"/>
        <w:tblInd w:w="108" w:type="dxa"/>
        <w:tblLayout w:type="fixed"/>
        <w:tblLook w:val="0000" w:firstRow="0" w:lastRow="0" w:firstColumn="0" w:lastColumn="0" w:noHBand="0" w:noVBand="0"/>
      </w:tblPr>
      <w:tblGrid>
        <w:gridCol w:w="4047"/>
        <w:gridCol w:w="513"/>
        <w:gridCol w:w="1311"/>
        <w:gridCol w:w="3489"/>
      </w:tblGrid>
      <w:tr w:rsidR="0075564A" w:rsidTr="00725608">
        <w:trPr>
          <w:cantSplit/>
          <w:trHeight w:val="279"/>
        </w:trPr>
        <w:tc>
          <w:tcPr>
            <w:tcW w:w="4047" w:type="dxa"/>
            <w:vMerge w:val="restart"/>
          </w:tcPr>
          <w:p w:rsidR="0075564A" w:rsidRDefault="0075564A" w:rsidP="00725608">
            <w:pPr>
              <w:spacing w:after="0"/>
              <w:ind w:left="-90"/>
              <w:jc w:val="left"/>
              <w:rPr>
                <w:rStyle w:val="SMCharacterBold"/>
              </w:rPr>
            </w:pPr>
            <w:r>
              <w:rPr>
                <w:rStyle w:val="SMCharacterBold"/>
              </w:rPr>
              <w:t>SIGNED, SEALED and DELIVERED</w:t>
            </w:r>
          </w:p>
          <w:p w:rsidR="0075564A" w:rsidRDefault="0075564A" w:rsidP="00725608">
            <w:pPr>
              <w:pStyle w:val="Footer"/>
              <w:tabs>
                <w:tab w:val="clear" w:pos="4680"/>
                <w:tab w:val="clear" w:pos="9360"/>
              </w:tabs>
              <w:ind w:left="-90"/>
              <w:rPr>
                <w:rStyle w:val="SMCharacterBold"/>
                <w:b w:val="0"/>
                <w:bCs/>
                <w:szCs w:val="24"/>
              </w:rPr>
            </w:pPr>
            <w:r>
              <w:rPr>
                <w:rStyle w:val="SMCharacterBold"/>
                <w:b w:val="0"/>
                <w:bCs/>
                <w:szCs w:val="24"/>
              </w:rPr>
              <w:t>in the presence of:</w:t>
            </w:r>
          </w:p>
          <w:p w:rsidR="0075564A" w:rsidRDefault="0075564A" w:rsidP="00725608">
            <w:pPr>
              <w:pStyle w:val="Footer"/>
              <w:tabs>
                <w:tab w:val="clear" w:pos="4680"/>
                <w:tab w:val="clear" w:pos="9360"/>
              </w:tabs>
              <w:ind w:left="-90"/>
              <w:rPr>
                <w:rStyle w:val="SMCharacterBold"/>
                <w:b w:val="0"/>
                <w:bCs/>
                <w:szCs w:val="24"/>
              </w:rPr>
            </w:pPr>
          </w:p>
        </w:tc>
        <w:tc>
          <w:tcPr>
            <w:tcW w:w="513" w:type="dxa"/>
          </w:tcPr>
          <w:p w:rsidR="0075564A" w:rsidRDefault="0075564A" w:rsidP="00725608">
            <w:pPr>
              <w:spacing w:after="0"/>
              <w:ind w:left="80" w:hanging="80"/>
              <w:rPr>
                <w:rStyle w:val="SMCharacterBold"/>
                <w:b w:val="0"/>
                <w:bCs/>
              </w:rPr>
            </w:pPr>
            <w:r>
              <w:rPr>
                <w:rStyle w:val="SMCharacterBold"/>
                <w:b w:val="0"/>
                <w:bCs/>
              </w:rPr>
              <w:t>)</w:t>
            </w:r>
          </w:p>
        </w:tc>
        <w:tc>
          <w:tcPr>
            <w:tcW w:w="1311" w:type="dxa"/>
            <w:vMerge w:val="restart"/>
          </w:tcPr>
          <w:p w:rsidR="0075564A" w:rsidRDefault="0075564A" w:rsidP="00725608">
            <w:pPr>
              <w:spacing w:after="0"/>
              <w:ind w:left="-78"/>
              <w:rPr>
                <w:rStyle w:val="SMCharacterBold"/>
              </w:rPr>
            </w:pPr>
          </w:p>
        </w:tc>
        <w:tc>
          <w:tcPr>
            <w:tcW w:w="3489" w:type="dxa"/>
            <w:vMerge w:val="restart"/>
          </w:tcPr>
          <w:p w:rsidR="0075564A" w:rsidRDefault="0075564A" w:rsidP="00725608">
            <w:pPr>
              <w:spacing w:after="0"/>
              <w:ind w:left="-129"/>
              <w:rPr>
                <w:rStyle w:val="SMCharacterBold"/>
              </w:rPr>
            </w:pPr>
          </w:p>
        </w:tc>
      </w:tr>
      <w:tr w:rsidR="0075564A" w:rsidTr="00725608">
        <w:trPr>
          <w:cantSplit/>
          <w:trHeight w:val="277"/>
        </w:trPr>
        <w:tc>
          <w:tcPr>
            <w:tcW w:w="4047" w:type="dxa"/>
            <w:vMerge/>
          </w:tcPr>
          <w:p w:rsidR="0075564A" w:rsidRDefault="0075564A" w:rsidP="00725608">
            <w:pPr>
              <w:spacing w:after="0"/>
              <w:ind w:left="-90"/>
              <w:jc w:val="left"/>
              <w:rPr>
                <w:rStyle w:val="SMCharacterBold"/>
              </w:rPr>
            </w:pPr>
          </w:p>
        </w:tc>
        <w:tc>
          <w:tcPr>
            <w:tcW w:w="513" w:type="dxa"/>
          </w:tcPr>
          <w:p w:rsidR="0075564A" w:rsidRDefault="0075564A" w:rsidP="00725608">
            <w:pPr>
              <w:spacing w:after="0"/>
              <w:ind w:left="80" w:hanging="80"/>
              <w:rPr>
                <w:rStyle w:val="SMCharacterBold"/>
                <w:b w:val="0"/>
                <w:bCs/>
              </w:rPr>
            </w:pPr>
            <w:r>
              <w:rPr>
                <w:rStyle w:val="SMCharacterBold"/>
                <w:b w:val="0"/>
                <w:bCs/>
              </w:rPr>
              <w:t>)</w:t>
            </w:r>
          </w:p>
        </w:tc>
        <w:tc>
          <w:tcPr>
            <w:tcW w:w="1311" w:type="dxa"/>
            <w:vMerge/>
          </w:tcPr>
          <w:p w:rsidR="0075564A" w:rsidRDefault="0075564A" w:rsidP="00725608">
            <w:pPr>
              <w:spacing w:after="0"/>
              <w:ind w:left="-78"/>
              <w:rPr>
                <w:rStyle w:val="SMCharacterBold"/>
              </w:rPr>
            </w:pPr>
          </w:p>
        </w:tc>
        <w:tc>
          <w:tcPr>
            <w:tcW w:w="3489" w:type="dxa"/>
            <w:vMerge/>
          </w:tcPr>
          <w:p w:rsidR="0075564A" w:rsidRDefault="0075564A" w:rsidP="00725608">
            <w:pPr>
              <w:spacing w:after="0"/>
              <w:ind w:left="-129"/>
              <w:rPr>
                <w:rStyle w:val="SMCharacterBold"/>
              </w:rPr>
            </w:pPr>
          </w:p>
        </w:tc>
      </w:tr>
      <w:tr w:rsidR="0075564A" w:rsidTr="00725608">
        <w:trPr>
          <w:cantSplit/>
          <w:trHeight w:val="277"/>
        </w:trPr>
        <w:tc>
          <w:tcPr>
            <w:tcW w:w="4047" w:type="dxa"/>
            <w:vMerge/>
          </w:tcPr>
          <w:p w:rsidR="0075564A" w:rsidRDefault="0075564A" w:rsidP="00725608">
            <w:pPr>
              <w:spacing w:after="0"/>
              <w:ind w:left="-90"/>
              <w:jc w:val="left"/>
              <w:rPr>
                <w:rStyle w:val="SMCharacterBold"/>
              </w:rPr>
            </w:pPr>
          </w:p>
        </w:tc>
        <w:tc>
          <w:tcPr>
            <w:tcW w:w="513" w:type="dxa"/>
          </w:tcPr>
          <w:p w:rsidR="0075564A" w:rsidRDefault="0075564A" w:rsidP="00725608">
            <w:pPr>
              <w:spacing w:after="0"/>
              <w:ind w:left="80" w:hanging="80"/>
              <w:rPr>
                <w:rStyle w:val="SMCharacterBold"/>
                <w:b w:val="0"/>
                <w:bCs/>
              </w:rPr>
            </w:pPr>
            <w:r>
              <w:rPr>
                <w:rStyle w:val="SMCharacterBold"/>
                <w:b w:val="0"/>
                <w:bCs/>
              </w:rPr>
              <w:t>)</w:t>
            </w:r>
          </w:p>
        </w:tc>
        <w:tc>
          <w:tcPr>
            <w:tcW w:w="1311" w:type="dxa"/>
            <w:vMerge/>
          </w:tcPr>
          <w:p w:rsidR="0075564A" w:rsidRDefault="0075564A" w:rsidP="00725608">
            <w:pPr>
              <w:spacing w:after="0"/>
              <w:ind w:left="-78"/>
              <w:rPr>
                <w:rStyle w:val="SMCharacterBold"/>
              </w:rPr>
            </w:pPr>
          </w:p>
        </w:tc>
        <w:tc>
          <w:tcPr>
            <w:tcW w:w="3489" w:type="dxa"/>
            <w:vMerge/>
          </w:tcPr>
          <w:p w:rsidR="0075564A" w:rsidRDefault="0075564A" w:rsidP="00725608">
            <w:pPr>
              <w:spacing w:after="0"/>
              <w:ind w:left="-129"/>
              <w:rPr>
                <w:rStyle w:val="SMCharacterBold"/>
              </w:rPr>
            </w:pPr>
          </w:p>
        </w:tc>
      </w:tr>
      <w:tr w:rsidR="0075564A" w:rsidTr="00725608">
        <w:trPr>
          <w:cantSplit/>
          <w:trHeight w:val="277"/>
        </w:trPr>
        <w:tc>
          <w:tcPr>
            <w:tcW w:w="4047" w:type="dxa"/>
            <w:vMerge/>
          </w:tcPr>
          <w:p w:rsidR="0075564A" w:rsidRDefault="0075564A" w:rsidP="00725608">
            <w:pPr>
              <w:spacing w:after="0"/>
              <w:ind w:left="-90"/>
              <w:jc w:val="left"/>
              <w:rPr>
                <w:rStyle w:val="SMCharacterBold"/>
              </w:rPr>
            </w:pPr>
          </w:p>
        </w:tc>
        <w:tc>
          <w:tcPr>
            <w:tcW w:w="513" w:type="dxa"/>
          </w:tcPr>
          <w:p w:rsidR="0075564A" w:rsidRDefault="0075564A" w:rsidP="00725608">
            <w:pPr>
              <w:spacing w:after="0"/>
              <w:ind w:left="80" w:hanging="80"/>
              <w:rPr>
                <w:rStyle w:val="SMCharacterBold"/>
                <w:b w:val="0"/>
                <w:bCs/>
              </w:rPr>
            </w:pPr>
            <w:r>
              <w:rPr>
                <w:rStyle w:val="SMCharacterBold"/>
                <w:b w:val="0"/>
                <w:bCs/>
              </w:rPr>
              <w:t>)</w:t>
            </w:r>
          </w:p>
        </w:tc>
        <w:tc>
          <w:tcPr>
            <w:tcW w:w="1311" w:type="dxa"/>
            <w:vMerge/>
          </w:tcPr>
          <w:p w:rsidR="0075564A" w:rsidRDefault="0075564A" w:rsidP="00725608">
            <w:pPr>
              <w:spacing w:after="0"/>
              <w:ind w:left="-78"/>
              <w:rPr>
                <w:rStyle w:val="SMCharacterBold"/>
              </w:rPr>
            </w:pPr>
          </w:p>
        </w:tc>
        <w:tc>
          <w:tcPr>
            <w:tcW w:w="3489" w:type="dxa"/>
            <w:vMerge/>
          </w:tcPr>
          <w:p w:rsidR="0075564A" w:rsidRDefault="0075564A" w:rsidP="00725608">
            <w:pPr>
              <w:spacing w:after="0"/>
              <w:ind w:left="-129"/>
              <w:rPr>
                <w:rStyle w:val="SMCharacterBold"/>
              </w:rPr>
            </w:pPr>
          </w:p>
        </w:tc>
      </w:tr>
      <w:tr w:rsidR="0075564A" w:rsidTr="00725608">
        <w:trPr>
          <w:trHeight w:val="313"/>
        </w:trPr>
        <w:tc>
          <w:tcPr>
            <w:tcW w:w="4047" w:type="dxa"/>
            <w:tcBorders>
              <w:bottom w:val="single" w:sz="4" w:space="0" w:color="auto"/>
            </w:tcBorders>
          </w:tcPr>
          <w:p w:rsidR="0075564A" w:rsidRDefault="0075564A" w:rsidP="00725608">
            <w:pPr>
              <w:spacing w:after="0"/>
              <w:ind w:left="-90"/>
              <w:rPr>
                <w:rStyle w:val="SMCharacterBold"/>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tcBorders>
              <w:bottom w:val="single" w:sz="4" w:space="0" w:color="auto"/>
            </w:tcBorders>
          </w:tcPr>
          <w:p w:rsidR="0075564A" w:rsidRDefault="0075564A" w:rsidP="00725608">
            <w:pPr>
              <w:spacing w:after="0"/>
              <w:ind w:left="-78"/>
              <w:rPr>
                <w:rStyle w:val="SMCharacterBold"/>
              </w:rPr>
            </w:pPr>
          </w:p>
        </w:tc>
        <w:tc>
          <w:tcPr>
            <w:tcW w:w="3489" w:type="dxa"/>
            <w:tcBorders>
              <w:bottom w:val="single" w:sz="4" w:space="0" w:color="auto"/>
            </w:tcBorders>
          </w:tcPr>
          <w:p w:rsidR="0075564A" w:rsidRDefault="0075564A" w:rsidP="00725608">
            <w:pPr>
              <w:spacing w:after="0"/>
              <w:ind w:left="-129"/>
              <w:rPr>
                <w:rStyle w:val="SMCharacterBold"/>
              </w:rPr>
            </w:pPr>
          </w:p>
        </w:tc>
      </w:tr>
      <w:tr w:rsidR="0075564A" w:rsidTr="00725608">
        <w:trPr>
          <w:cantSplit/>
          <w:trHeight w:val="278"/>
        </w:trPr>
        <w:tc>
          <w:tcPr>
            <w:tcW w:w="4047" w:type="dxa"/>
            <w:vMerge w:val="restart"/>
            <w:tcBorders>
              <w:top w:val="single" w:sz="4" w:space="0" w:color="auto"/>
            </w:tcBorders>
          </w:tcPr>
          <w:p w:rsidR="0075564A" w:rsidRDefault="0075564A" w:rsidP="00725608">
            <w:pPr>
              <w:pStyle w:val="NormalSingle"/>
              <w:spacing w:after="100"/>
              <w:ind w:left="-90"/>
              <w:rPr>
                <w:rStyle w:val="SMCharacterBold"/>
                <w:b w:val="0"/>
                <w:bCs/>
                <w:szCs w:val="24"/>
              </w:rPr>
            </w:pPr>
            <w:r>
              <w:rPr>
                <w:rStyle w:val="SMCharacterBold"/>
                <w:b w:val="0"/>
                <w:bCs/>
                <w:szCs w:val="24"/>
              </w:rPr>
              <w:t>Witness</w:t>
            </w: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Borders>
              <w:top w:val="single" w:sz="4" w:space="0" w:color="auto"/>
            </w:tcBorders>
          </w:tcPr>
          <w:p w:rsidR="0075564A" w:rsidRDefault="0075564A" w:rsidP="00725608">
            <w:pPr>
              <w:pStyle w:val="NormalSingle"/>
              <w:spacing w:after="0"/>
              <w:ind w:left="-78"/>
              <w:rPr>
                <w:rStyle w:val="SMCharacterBold"/>
                <w:b w:val="0"/>
                <w:bCs/>
                <w:szCs w:val="24"/>
              </w:rPr>
            </w:pPr>
            <w:r>
              <w:rPr>
                <w:rStyle w:val="SMCharacterBold"/>
                <w:b w:val="0"/>
                <w:bCs/>
                <w:szCs w:val="24"/>
              </w:rPr>
              <w:t xml:space="preserve">Mortgagor: </w:t>
            </w:r>
          </w:p>
        </w:tc>
        <w:tc>
          <w:tcPr>
            <w:tcW w:w="3489" w:type="dxa"/>
            <w:vMerge w:val="restart"/>
            <w:tcBorders>
              <w:top w:val="single" w:sz="4" w:space="0" w:color="auto"/>
            </w:tcBorders>
          </w:tcPr>
          <w:p w:rsidR="0075564A" w:rsidRDefault="0075564A" w:rsidP="00725608">
            <w:pPr>
              <w:pStyle w:val="NormalSingle"/>
              <w:spacing w:after="0"/>
              <w:ind w:left="-129"/>
              <w:rPr>
                <w:rStyle w:val="SMCharacterBold"/>
                <w:b w:val="0"/>
                <w:bCs/>
                <w:szCs w:val="24"/>
              </w:rPr>
            </w:pPr>
          </w:p>
        </w:tc>
      </w:tr>
      <w:tr w:rsidR="0075564A" w:rsidTr="00725608">
        <w:trPr>
          <w:cantSplit/>
          <w:trHeight w:val="80"/>
        </w:trPr>
        <w:tc>
          <w:tcPr>
            <w:tcW w:w="4047" w:type="dxa"/>
            <w:vMerge/>
          </w:tcPr>
          <w:p w:rsidR="0075564A" w:rsidRDefault="0075564A" w:rsidP="00725608">
            <w:pPr>
              <w:pStyle w:val="NormalSingle"/>
              <w:spacing w:after="100"/>
              <w:ind w:left="-90"/>
              <w:rPr>
                <w:rStyle w:val="SMCharacterBold"/>
                <w:b w:val="0"/>
                <w:bCs/>
                <w:szCs w:val="24"/>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Pr>
          <w:p w:rsidR="0075564A" w:rsidRDefault="0075564A" w:rsidP="00725608">
            <w:pPr>
              <w:pStyle w:val="NormalSingle"/>
              <w:spacing w:after="0"/>
              <w:ind w:left="-78"/>
              <w:rPr>
                <w:rStyle w:val="SMCharacterBold"/>
                <w:b w:val="0"/>
                <w:bCs/>
                <w:szCs w:val="24"/>
              </w:rPr>
            </w:pPr>
          </w:p>
        </w:tc>
        <w:tc>
          <w:tcPr>
            <w:tcW w:w="3489" w:type="dxa"/>
            <w:vMerge/>
            <w:tcBorders>
              <w:bottom w:val="single" w:sz="4" w:space="0" w:color="auto"/>
            </w:tcBorders>
          </w:tcPr>
          <w:p w:rsidR="0075564A" w:rsidRDefault="0075564A" w:rsidP="00725608">
            <w:pPr>
              <w:pStyle w:val="NormalSingle"/>
              <w:spacing w:after="0"/>
              <w:ind w:left="-129"/>
              <w:rPr>
                <w:rStyle w:val="SMCharacterBold"/>
                <w:b w:val="0"/>
                <w:bCs/>
                <w:szCs w:val="24"/>
              </w:rPr>
            </w:pPr>
          </w:p>
        </w:tc>
      </w:tr>
      <w:tr w:rsidR="0075564A" w:rsidTr="00725608">
        <w:trPr>
          <w:cantSplit/>
          <w:trHeight w:val="255"/>
        </w:trPr>
        <w:tc>
          <w:tcPr>
            <w:tcW w:w="4047" w:type="dxa"/>
            <w:vMerge w:val="restart"/>
          </w:tcPr>
          <w:p w:rsidR="0075564A" w:rsidRDefault="0075564A" w:rsidP="00725608">
            <w:pPr>
              <w:ind w:left="-90"/>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Pr>
          <w:p w:rsidR="0075564A" w:rsidRDefault="0075564A" w:rsidP="00725608">
            <w:pPr>
              <w:spacing w:after="0"/>
              <w:ind w:left="-78"/>
              <w:rPr>
                <w:rStyle w:val="SMCharacterBold"/>
                <w:b w:val="0"/>
                <w:bCs/>
              </w:rPr>
            </w:pPr>
          </w:p>
        </w:tc>
        <w:tc>
          <w:tcPr>
            <w:tcW w:w="3489" w:type="dxa"/>
            <w:vMerge w:val="restart"/>
          </w:tcPr>
          <w:p w:rsidR="0075564A" w:rsidRDefault="0075564A" w:rsidP="00725608">
            <w:pPr>
              <w:spacing w:after="0"/>
              <w:ind w:left="-129"/>
              <w:rPr>
                <w:rStyle w:val="SMCharacterBold"/>
                <w:b w:val="0"/>
                <w:bCs/>
              </w:rPr>
            </w:pPr>
          </w:p>
        </w:tc>
      </w:tr>
      <w:tr w:rsidR="0075564A" w:rsidTr="00725608">
        <w:trPr>
          <w:cantSplit/>
          <w:trHeight w:val="255"/>
        </w:trPr>
        <w:tc>
          <w:tcPr>
            <w:tcW w:w="4047" w:type="dxa"/>
            <w:vMerge/>
            <w:tcBorders>
              <w:bottom w:val="single" w:sz="4" w:space="0" w:color="auto"/>
            </w:tcBorders>
          </w:tcPr>
          <w:p w:rsidR="0075564A" w:rsidRDefault="0075564A" w:rsidP="00725608">
            <w:pPr>
              <w:ind w:left="-90"/>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Borders>
              <w:bottom w:val="single" w:sz="4" w:space="0" w:color="auto"/>
            </w:tcBorders>
          </w:tcPr>
          <w:p w:rsidR="0075564A" w:rsidRDefault="0075564A" w:rsidP="00725608">
            <w:pPr>
              <w:spacing w:after="0"/>
              <w:ind w:left="-78"/>
              <w:rPr>
                <w:rStyle w:val="SMCharacterBold"/>
                <w:b w:val="0"/>
                <w:bCs/>
              </w:rPr>
            </w:pPr>
          </w:p>
        </w:tc>
        <w:tc>
          <w:tcPr>
            <w:tcW w:w="3489" w:type="dxa"/>
            <w:vMerge/>
            <w:tcBorders>
              <w:bottom w:val="single" w:sz="4" w:space="0" w:color="auto"/>
            </w:tcBorders>
          </w:tcPr>
          <w:p w:rsidR="0075564A" w:rsidRDefault="0075564A" w:rsidP="00725608">
            <w:pPr>
              <w:spacing w:after="0"/>
              <w:ind w:left="-129"/>
              <w:rPr>
                <w:rStyle w:val="SMCharacterBold"/>
                <w:b w:val="0"/>
                <w:bCs/>
              </w:rPr>
            </w:pPr>
          </w:p>
        </w:tc>
      </w:tr>
      <w:tr w:rsidR="0075564A" w:rsidTr="00725608">
        <w:trPr>
          <w:cantSplit/>
          <w:trHeight w:val="278"/>
        </w:trPr>
        <w:tc>
          <w:tcPr>
            <w:tcW w:w="4047" w:type="dxa"/>
            <w:vMerge w:val="restart"/>
            <w:tcBorders>
              <w:top w:val="single" w:sz="4" w:space="0" w:color="auto"/>
            </w:tcBorders>
          </w:tcPr>
          <w:p w:rsidR="0075564A" w:rsidRDefault="0075564A" w:rsidP="00725608">
            <w:pPr>
              <w:pStyle w:val="NormalSingle"/>
              <w:spacing w:after="100"/>
              <w:ind w:left="-90"/>
              <w:rPr>
                <w:rStyle w:val="SMCharacterBold"/>
                <w:b w:val="0"/>
                <w:bCs/>
                <w:szCs w:val="24"/>
              </w:rPr>
            </w:pPr>
            <w:r>
              <w:rPr>
                <w:rStyle w:val="SMCharacterBold"/>
                <w:b w:val="0"/>
                <w:bCs/>
                <w:szCs w:val="24"/>
              </w:rPr>
              <w:t>Witness</w:t>
            </w: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Borders>
              <w:top w:val="single" w:sz="4" w:space="0" w:color="auto"/>
            </w:tcBorders>
          </w:tcPr>
          <w:p w:rsidR="0075564A" w:rsidRDefault="0075564A" w:rsidP="00725608">
            <w:pPr>
              <w:spacing w:after="0"/>
              <w:ind w:left="-78"/>
              <w:rPr>
                <w:rStyle w:val="SMCharacterBold"/>
                <w:b w:val="0"/>
                <w:bCs/>
              </w:rPr>
            </w:pPr>
            <w:r>
              <w:rPr>
                <w:rStyle w:val="SMCharacterBold"/>
                <w:b w:val="0"/>
                <w:bCs/>
              </w:rPr>
              <w:t>Mortgagor:</w:t>
            </w:r>
          </w:p>
        </w:tc>
        <w:tc>
          <w:tcPr>
            <w:tcW w:w="3489" w:type="dxa"/>
            <w:vMerge w:val="restart"/>
            <w:tcBorders>
              <w:top w:val="single" w:sz="4" w:space="0" w:color="auto"/>
            </w:tcBorders>
          </w:tcPr>
          <w:p w:rsidR="0075564A" w:rsidRDefault="0075564A" w:rsidP="00725608">
            <w:pPr>
              <w:spacing w:after="0"/>
              <w:ind w:left="-129"/>
              <w:rPr>
                <w:rStyle w:val="SMCharacterBold"/>
                <w:b w:val="0"/>
                <w:bCs/>
              </w:rPr>
            </w:pPr>
          </w:p>
        </w:tc>
      </w:tr>
      <w:tr w:rsidR="0075564A" w:rsidTr="00725608">
        <w:trPr>
          <w:cantSplit/>
          <w:trHeight w:val="277"/>
        </w:trPr>
        <w:tc>
          <w:tcPr>
            <w:tcW w:w="4047" w:type="dxa"/>
            <w:vMerge/>
          </w:tcPr>
          <w:p w:rsidR="0075564A" w:rsidRDefault="0075564A" w:rsidP="00725608">
            <w:pPr>
              <w:pStyle w:val="NormalSingle"/>
              <w:spacing w:after="100"/>
              <w:ind w:left="-90"/>
              <w:rPr>
                <w:rStyle w:val="SMCharacterBold"/>
                <w:b w:val="0"/>
                <w:bCs/>
                <w:szCs w:val="24"/>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Pr>
          <w:p w:rsidR="0075564A" w:rsidRDefault="0075564A" w:rsidP="00725608">
            <w:pPr>
              <w:spacing w:after="0"/>
              <w:ind w:left="-78"/>
              <w:rPr>
                <w:rStyle w:val="SMCharacterBold"/>
                <w:b w:val="0"/>
                <w:bCs/>
              </w:rPr>
            </w:pPr>
          </w:p>
        </w:tc>
        <w:tc>
          <w:tcPr>
            <w:tcW w:w="3489" w:type="dxa"/>
            <w:vMerge/>
            <w:tcBorders>
              <w:bottom w:val="single" w:sz="4" w:space="0" w:color="auto"/>
            </w:tcBorders>
          </w:tcPr>
          <w:p w:rsidR="0075564A" w:rsidRDefault="0075564A" w:rsidP="00725608">
            <w:pPr>
              <w:spacing w:after="0"/>
              <w:ind w:left="-129"/>
              <w:rPr>
                <w:rStyle w:val="SMCharacterBold"/>
                <w:b w:val="0"/>
                <w:bCs/>
              </w:rPr>
            </w:pPr>
          </w:p>
        </w:tc>
      </w:tr>
      <w:tr w:rsidR="0075564A" w:rsidTr="00725608">
        <w:trPr>
          <w:cantSplit/>
          <w:trHeight w:val="278"/>
        </w:trPr>
        <w:tc>
          <w:tcPr>
            <w:tcW w:w="4047" w:type="dxa"/>
            <w:vMerge w:val="restart"/>
          </w:tcPr>
          <w:p w:rsidR="0075564A" w:rsidRDefault="0075564A" w:rsidP="00725608">
            <w:pPr>
              <w:spacing w:after="0"/>
              <w:ind w:left="-90"/>
              <w:rPr>
                <w:rStyle w:val="SMCharacterBold"/>
              </w:rPr>
            </w:pPr>
          </w:p>
          <w:p w:rsidR="0075564A" w:rsidRDefault="0075564A" w:rsidP="00725608">
            <w:pPr>
              <w:spacing w:after="0"/>
              <w:ind w:left="-90"/>
              <w:rPr>
                <w:rStyle w:val="SMCharacterBold"/>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Pr>
          <w:p w:rsidR="0075564A" w:rsidRDefault="0075564A" w:rsidP="00725608">
            <w:pPr>
              <w:spacing w:after="0"/>
              <w:ind w:left="-78"/>
              <w:rPr>
                <w:rStyle w:val="SMCharacterBold"/>
                <w:b w:val="0"/>
                <w:bCs/>
              </w:rPr>
            </w:pPr>
          </w:p>
        </w:tc>
        <w:tc>
          <w:tcPr>
            <w:tcW w:w="3489" w:type="dxa"/>
            <w:vMerge w:val="restart"/>
          </w:tcPr>
          <w:p w:rsidR="0075564A" w:rsidRDefault="0075564A" w:rsidP="00725608">
            <w:pPr>
              <w:spacing w:after="0"/>
              <w:ind w:left="-129"/>
              <w:rPr>
                <w:rStyle w:val="SMCharacterBold"/>
                <w:b w:val="0"/>
                <w:bCs/>
              </w:rPr>
            </w:pPr>
          </w:p>
        </w:tc>
      </w:tr>
      <w:tr w:rsidR="0075564A" w:rsidTr="00725608">
        <w:trPr>
          <w:cantSplit/>
          <w:trHeight w:val="277"/>
        </w:trPr>
        <w:tc>
          <w:tcPr>
            <w:tcW w:w="4047" w:type="dxa"/>
            <w:vMerge/>
            <w:tcBorders>
              <w:bottom w:val="single" w:sz="4" w:space="0" w:color="auto"/>
            </w:tcBorders>
          </w:tcPr>
          <w:p w:rsidR="0075564A" w:rsidRDefault="0075564A" w:rsidP="00725608">
            <w:pPr>
              <w:spacing w:after="0"/>
              <w:ind w:left="-90"/>
              <w:rPr>
                <w:rStyle w:val="SMCharacterBold"/>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Borders>
              <w:bottom w:val="single" w:sz="4" w:space="0" w:color="auto"/>
            </w:tcBorders>
          </w:tcPr>
          <w:p w:rsidR="0075564A" w:rsidRDefault="0075564A" w:rsidP="00725608">
            <w:pPr>
              <w:spacing w:after="0"/>
              <w:ind w:left="-78"/>
              <w:rPr>
                <w:rStyle w:val="SMCharacterBold"/>
                <w:b w:val="0"/>
                <w:bCs/>
              </w:rPr>
            </w:pPr>
          </w:p>
        </w:tc>
        <w:tc>
          <w:tcPr>
            <w:tcW w:w="3489" w:type="dxa"/>
            <w:vMerge/>
            <w:tcBorders>
              <w:bottom w:val="single" w:sz="4" w:space="0" w:color="auto"/>
            </w:tcBorders>
          </w:tcPr>
          <w:p w:rsidR="0075564A" w:rsidRDefault="0075564A" w:rsidP="00725608">
            <w:pPr>
              <w:spacing w:after="0"/>
              <w:ind w:left="-129"/>
              <w:rPr>
                <w:rStyle w:val="SMCharacterBold"/>
                <w:b w:val="0"/>
                <w:bCs/>
              </w:rPr>
            </w:pPr>
          </w:p>
        </w:tc>
      </w:tr>
      <w:tr w:rsidR="0075564A" w:rsidTr="00725608">
        <w:trPr>
          <w:cantSplit/>
          <w:trHeight w:val="210"/>
        </w:trPr>
        <w:tc>
          <w:tcPr>
            <w:tcW w:w="4047" w:type="dxa"/>
            <w:vMerge w:val="restart"/>
            <w:tcBorders>
              <w:top w:val="single" w:sz="4" w:space="0" w:color="auto"/>
            </w:tcBorders>
          </w:tcPr>
          <w:p w:rsidR="0075564A" w:rsidRDefault="0075564A" w:rsidP="00725608">
            <w:pPr>
              <w:pStyle w:val="NormalSingle"/>
              <w:spacing w:after="100"/>
              <w:ind w:left="-90"/>
              <w:rPr>
                <w:rStyle w:val="SMCharacterBold"/>
                <w:b w:val="0"/>
                <w:bCs/>
                <w:szCs w:val="24"/>
              </w:rPr>
            </w:pPr>
            <w:r>
              <w:rPr>
                <w:rStyle w:val="SMCharacterBold"/>
                <w:b w:val="0"/>
                <w:bCs/>
                <w:szCs w:val="24"/>
              </w:rPr>
              <w:t>Witness</w:t>
            </w: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Borders>
              <w:top w:val="single" w:sz="4" w:space="0" w:color="auto"/>
            </w:tcBorders>
          </w:tcPr>
          <w:p w:rsidR="0075564A" w:rsidRDefault="0075564A" w:rsidP="00725608">
            <w:pPr>
              <w:spacing w:after="0"/>
              <w:ind w:left="-78"/>
              <w:rPr>
                <w:rStyle w:val="SMCharacterBold"/>
                <w:b w:val="0"/>
                <w:bCs/>
              </w:rPr>
            </w:pPr>
            <w:proofErr w:type="spellStart"/>
            <w:r>
              <w:rPr>
                <w:rStyle w:val="SMCharacterBold"/>
                <w:b w:val="0"/>
                <w:bCs/>
              </w:rPr>
              <w:t>Releasor</w:t>
            </w:r>
            <w:proofErr w:type="spellEnd"/>
            <w:r>
              <w:rPr>
                <w:rStyle w:val="SMCharacterBold"/>
                <w:b w:val="0"/>
                <w:bCs/>
              </w:rPr>
              <w:t>:</w:t>
            </w:r>
          </w:p>
        </w:tc>
        <w:tc>
          <w:tcPr>
            <w:tcW w:w="3489" w:type="dxa"/>
            <w:vMerge w:val="restart"/>
            <w:tcBorders>
              <w:top w:val="single" w:sz="4" w:space="0" w:color="auto"/>
            </w:tcBorders>
          </w:tcPr>
          <w:p w:rsidR="0075564A" w:rsidRDefault="0075564A" w:rsidP="00725608">
            <w:pPr>
              <w:spacing w:after="0"/>
              <w:ind w:left="-129"/>
              <w:rPr>
                <w:rStyle w:val="SMCharacterBold"/>
                <w:b w:val="0"/>
                <w:bCs/>
              </w:rPr>
            </w:pPr>
          </w:p>
        </w:tc>
      </w:tr>
      <w:tr w:rsidR="0075564A" w:rsidTr="00725608">
        <w:trPr>
          <w:cantSplit/>
          <w:trHeight w:val="210"/>
        </w:trPr>
        <w:tc>
          <w:tcPr>
            <w:tcW w:w="4047" w:type="dxa"/>
            <w:vMerge/>
          </w:tcPr>
          <w:p w:rsidR="0075564A" w:rsidRDefault="0075564A" w:rsidP="00725608">
            <w:pPr>
              <w:pStyle w:val="NormalSingle"/>
              <w:spacing w:after="100"/>
              <w:ind w:left="-90"/>
              <w:rPr>
                <w:rStyle w:val="SMCharacterBold"/>
                <w:b w:val="0"/>
                <w:bCs/>
                <w:szCs w:val="24"/>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Pr>
          <w:p w:rsidR="0075564A" w:rsidRDefault="0075564A" w:rsidP="00725608">
            <w:pPr>
              <w:spacing w:after="0"/>
              <w:ind w:left="-78"/>
              <w:rPr>
                <w:rStyle w:val="SMCharacterBold"/>
                <w:b w:val="0"/>
                <w:bCs/>
              </w:rPr>
            </w:pPr>
          </w:p>
        </w:tc>
        <w:tc>
          <w:tcPr>
            <w:tcW w:w="3489" w:type="dxa"/>
            <w:vMerge/>
            <w:tcBorders>
              <w:bottom w:val="single" w:sz="4" w:space="0" w:color="auto"/>
            </w:tcBorders>
          </w:tcPr>
          <w:p w:rsidR="0075564A" w:rsidRDefault="0075564A" w:rsidP="00725608">
            <w:pPr>
              <w:spacing w:after="0"/>
              <w:ind w:left="-129"/>
              <w:rPr>
                <w:rStyle w:val="SMCharacterBold"/>
                <w:b w:val="0"/>
                <w:bCs/>
              </w:rPr>
            </w:pPr>
          </w:p>
        </w:tc>
      </w:tr>
      <w:tr w:rsidR="0075564A" w:rsidTr="00725608">
        <w:trPr>
          <w:cantSplit/>
          <w:trHeight w:val="278"/>
        </w:trPr>
        <w:tc>
          <w:tcPr>
            <w:tcW w:w="4047" w:type="dxa"/>
            <w:vMerge w:val="restart"/>
          </w:tcPr>
          <w:p w:rsidR="0075564A" w:rsidRDefault="0075564A" w:rsidP="00725608">
            <w:pPr>
              <w:spacing w:after="0"/>
              <w:ind w:left="-90"/>
              <w:rPr>
                <w:rStyle w:val="SMCharacterBold"/>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val="restart"/>
          </w:tcPr>
          <w:p w:rsidR="0075564A" w:rsidRDefault="0075564A" w:rsidP="00725608">
            <w:pPr>
              <w:spacing w:after="0"/>
              <w:ind w:left="-78"/>
              <w:rPr>
                <w:rStyle w:val="SMCharacterBold"/>
                <w:b w:val="0"/>
                <w:bCs/>
              </w:rPr>
            </w:pPr>
          </w:p>
        </w:tc>
        <w:tc>
          <w:tcPr>
            <w:tcW w:w="3489" w:type="dxa"/>
            <w:vMerge w:val="restart"/>
            <w:tcBorders>
              <w:top w:val="single" w:sz="4" w:space="0" w:color="auto"/>
            </w:tcBorders>
          </w:tcPr>
          <w:p w:rsidR="0075564A" w:rsidRDefault="0075564A" w:rsidP="00725608">
            <w:pPr>
              <w:spacing w:after="0"/>
              <w:ind w:left="-130"/>
              <w:rPr>
                <w:rStyle w:val="SMCharacterBold"/>
                <w:b w:val="0"/>
                <w:bCs/>
              </w:rPr>
            </w:pPr>
          </w:p>
        </w:tc>
      </w:tr>
      <w:tr w:rsidR="0075564A" w:rsidTr="00725608">
        <w:trPr>
          <w:cantSplit/>
          <w:trHeight w:val="277"/>
        </w:trPr>
        <w:tc>
          <w:tcPr>
            <w:tcW w:w="4047" w:type="dxa"/>
            <w:vMerge/>
          </w:tcPr>
          <w:p w:rsidR="0075564A" w:rsidRDefault="0075564A" w:rsidP="00725608">
            <w:pPr>
              <w:spacing w:after="0"/>
              <w:ind w:left="-90"/>
              <w:rPr>
                <w:rStyle w:val="SMCharacterBold"/>
              </w:rPr>
            </w:pPr>
          </w:p>
        </w:tc>
        <w:tc>
          <w:tcPr>
            <w:tcW w:w="513" w:type="dxa"/>
          </w:tcPr>
          <w:p w:rsidR="0075564A" w:rsidRDefault="0075564A" w:rsidP="00725608">
            <w:pPr>
              <w:pStyle w:val="NormalSingle"/>
              <w:spacing w:after="0"/>
              <w:rPr>
                <w:rStyle w:val="SMCharacterBold"/>
                <w:b w:val="0"/>
                <w:bCs/>
                <w:szCs w:val="24"/>
              </w:rPr>
            </w:pPr>
            <w:r>
              <w:rPr>
                <w:rStyle w:val="SMCharacterBold"/>
                <w:b w:val="0"/>
                <w:bCs/>
                <w:szCs w:val="24"/>
              </w:rPr>
              <w:t>)</w:t>
            </w:r>
          </w:p>
        </w:tc>
        <w:tc>
          <w:tcPr>
            <w:tcW w:w="1311" w:type="dxa"/>
            <w:vMerge/>
          </w:tcPr>
          <w:p w:rsidR="0075564A" w:rsidRDefault="0075564A" w:rsidP="00725608">
            <w:pPr>
              <w:spacing w:after="0"/>
              <w:ind w:left="-78"/>
              <w:rPr>
                <w:rStyle w:val="SMCharacterBold"/>
                <w:b w:val="0"/>
                <w:bCs/>
              </w:rPr>
            </w:pPr>
          </w:p>
        </w:tc>
        <w:tc>
          <w:tcPr>
            <w:tcW w:w="3489" w:type="dxa"/>
            <w:vMerge/>
          </w:tcPr>
          <w:p w:rsidR="0075564A" w:rsidRDefault="0075564A" w:rsidP="00725608">
            <w:pPr>
              <w:spacing w:after="0"/>
              <w:ind w:left="-129"/>
              <w:rPr>
                <w:rStyle w:val="SMCharacterBold"/>
                <w:b w:val="0"/>
                <w:bCs/>
              </w:rPr>
            </w:pPr>
          </w:p>
        </w:tc>
      </w:tr>
      <w:tr w:rsidR="0075564A" w:rsidTr="00725608">
        <w:trPr>
          <w:trHeight w:val="259"/>
        </w:trPr>
        <w:tc>
          <w:tcPr>
            <w:tcW w:w="4047" w:type="dxa"/>
            <w:tcBorders>
              <w:top w:val="single" w:sz="4" w:space="0" w:color="auto"/>
            </w:tcBorders>
          </w:tcPr>
          <w:p w:rsidR="0075564A" w:rsidRDefault="0075564A" w:rsidP="00725608">
            <w:pPr>
              <w:pStyle w:val="NormalSingle"/>
              <w:spacing w:after="120"/>
              <w:ind w:left="-90"/>
              <w:rPr>
                <w:rStyle w:val="SMCharacterBold"/>
                <w:b w:val="0"/>
                <w:bCs/>
                <w:szCs w:val="24"/>
              </w:rPr>
            </w:pPr>
            <w:r>
              <w:rPr>
                <w:rStyle w:val="SMCharacterBold"/>
                <w:b w:val="0"/>
                <w:bCs/>
                <w:szCs w:val="24"/>
              </w:rPr>
              <w:t>Witness</w:t>
            </w:r>
          </w:p>
        </w:tc>
        <w:tc>
          <w:tcPr>
            <w:tcW w:w="513" w:type="dxa"/>
          </w:tcPr>
          <w:p w:rsidR="0075564A" w:rsidRDefault="0075564A" w:rsidP="00725608">
            <w:pPr>
              <w:pStyle w:val="NormalSingle"/>
              <w:spacing w:after="120"/>
              <w:rPr>
                <w:rStyle w:val="SMCharacterBold"/>
                <w:b w:val="0"/>
                <w:bCs/>
                <w:szCs w:val="24"/>
              </w:rPr>
            </w:pPr>
            <w:r>
              <w:rPr>
                <w:rStyle w:val="SMCharacterBold"/>
                <w:b w:val="0"/>
                <w:bCs/>
                <w:szCs w:val="24"/>
              </w:rPr>
              <w:t>)</w:t>
            </w:r>
          </w:p>
        </w:tc>
        <w:tc>
          <w:tcPr>
            <w:tcW w:w="1311" w:type="dxa"/>
            <w:tcBorders>
              <w:top w:val="single" w:sz="4" w:space="0" w:color="auto"/>
            </w:tcBorders>
          </w:tcPr>
          <w:p w:rsidR="0075564A" w:rsidRDefault="0075564A" w:rsidP="00725608">
            <w:pPr>
              <w:spacing w:after="120"/>
              <w:ind w:left="-78"/>
              <w:rPr>
                <w:rStyle w:val="SMCharacterBold"/>
                <w:b w:val="0"/>
                <w:bCs/>
              </w:rPr>
            </w:pPr>
            <w:r>
              <w:rPr>
                <w:rStyle w:val="SMCharacterBold"/>
                <w:b w:val="0"/>
                <w:bCs/>
              </w:rPr>
              <w:t>Guarantor:</w:t>
            </w:r>
          </w:p>
        </w:tc>
        <w:tc>
          <w:tcPr>
            <w:tcW w:w="3489" w:type="dxa"/>
            <w:tcBorders>
              <w:top w:val="single" w:sz="4" w:space="0" w:color="auto"/>
              <w:bottom w:val="single" w:sz="4" w:space="0" w:color="auto"/>
            </w:tcBorders>
          </w:tcPr>
          <w:p w:rsidR="0075564A" w:rsidRDefault="0075564A" w:rsidP="0075564A">
            <w:pPr>
              <w:ind w:left="-130"/>
              <w:rPr>
                <w:rStyle w:val="SMCharacterBold"/>
                <w:b w:val="0"/>
                <w:bCs/>
              </w:rPr>
            </w:pPr>
          </w:p>
        </w:tc>
      </w:tr>
    </w:tbl>
    <w:p w:rsidR="0075564A" w:rsidRDefault="0075564A" w:rsidP="0075564A">
      <w:pPr>
        <w:spacing w:after="720"/>
      </w:pPr>
      <w:r>
        <w:br w:type="page"/>
      </w:r>
    </w:p>
    <w:p w:rsidR="0075564A" w:rsidRDefault="0075564A" w:rsidP="0075564A">
      <w:pPr>
        <w:spacing w:after="0"/>
        <w:jc w:val="center"/>
        <w:rPr>
          <w:b/>
        </w:rPr>
      </w:pPr>
    </w:p>
    <w:p w:rsidR="0075564A" w:rsidRDefault="0075564A" w:rsidP="0075564A">
      <w:pPr>
        <w:spacing w:after="0"/>
        <w:jc w:val="center"/>
        <w:rPr>
          <w:b/>
        </w:rPr>
      </w:pPr>
      <w:r w:rsidRPr="007F08E9">
        <w:rPr>
          <w:b/>
        </w:rPr>
        <w:t>SCHEDULE “A”</w:t>
      </w:r>
    </w:p>
    <w:p w:rsidR="0075564A" w:rsidRPr="007F08E9" w:rsidRDefault="0075564A" w:rsidP="0075564A">
      <w:pPr>
        <w:spacing w:after="0"/>
        <w:jc w:val="center"/>
        <w:rPr>
          <w:b/>
        </w:rPr>
      </w:pPr>
    </w:p>
    <w:p w:rsidR="0075564A" w:rsidRDefault="0075564A" w:rsidP="0075564A">
      <w:pPr>
        <w:pStyle w:val="SMCentreBold"/>
        <w:spacing w:after="0"/>
      </w:pPr>
      <w:bookmarkStart w:id="1" w:name="_GoBack"/>
      <w:bookmarkEnd w:id="1"/>
      <w:r>
        <w:t>Legal Description of the Property</w:t>
      </w:r>
    </w:p>
    <w:p w:rsidR="0075564A" w:rsidRDefault="0075564A" w:rsidP="0075564A"/>
    <w:p w:rsidR="001222C0" w:rsidRDefault="001222C0">
      <w:pPr>
        <w:spacing w:after="0"/>
        <w:jc w:val="left"/>
      </w:pPr>
      <w:r>
        <w:br w:type="page"/>
      </w:r>
    </w:p>
    <w:p w:rsidR="00144A73" w:rsidRDefault="00144A73" w:rsidP="00E22C5C">
      <w:pPr>
        <w:spacing w:after="0"/>
      </w:pPr>
    </w:p>
    <w:p w:rsidR="00FE3814" w:rsidRPr="00A87B6A" w:rsidRDefault="00FE3814" w:rsidP="00FE3814">
      <w:r w:rsidRPr="00A87B6A">
        <w:t>C A N A D A</w:t>
      </w:r>
    </w:p>
    <w:p w:rsidR="00FE3814" w:rsidRPr="00A87B6A" w:rsidRDefault="00FE3814" w:rsidP="00FE3814">
      <w:r w:rsidRPr="00A87B6A">
        <w:t>PROVINCE OF PRINCE EDWARD ISLAND</w:t>
      </w:r>
    </w:p>
    <w:p w:rsidR="00FE3814" w:rsidRPr="00A87B6A" w:rsidRDefault="00FE3814" w:rsidP="00FE3814"/>
    <w:p w:rsidR="00FE3814" w:rsidRPr="00A87B6A" w:rsidRDefault="00FE3814" w:rsidP="00FE3814">
      <w:pPr>
        <w:pStyle w:val="SMCentreBold"/>
        <w:rPr>
          <w:rStyle w:val="SMCharacterUnderline"/>
        </w:rPr>
      </w:pPr>
      <w:r w:rsidRPr="00A87B6A">
        <w:rPr>
          <w:rStyle w:val="SMCharacterUnderline"/>
        </w:rPr>
        <w:t xml:space="preserve">A F </w:t>
      </w:r>
      <w:proofErr w:type="spellStart"/>
      <w:r w:rsidRPr="00A87B6A">
        <w:rPr>
          <w:rStyle w:val="SMCharacterUnderline"/>
        </w:rPr>
        <w:t>F</w:t>
      </w:r>
      <w:proofErr w:type="spellEnd"/>
      <w:r w:rsidRPr="00A87B6A">
        <w:rPr>
          <w:rStyle w:val="SMCharacterUnderline"/>
        </w:rPr>
        <w:t xml:space="preserve"> I D A V I T</w:t>
      </w:r>
    </w:p>
    <w:p w:rsidR="00FE3814" w:rsidRPr="00A87B6A" w:rsidRDefault="00FE3814" w:rsidP="00FE3814">
      <w:pPr>
        <w:pStyle w:val="SMTab1"/>
      </w:pPr>
      <w:r w:rsidRPr="00A87B6A">
        <w:t>I</w:t>
      </w:r>
      <w:proofErr w:type="gramStart"/>
      <w:r w:rsidRPr="00A87B6A">
        <w:t>,</w:t>
      </w:r>
      <w:r w:rsidR="00BA4A7D">
        <w:rPr>
          <w:u w:val="single"/>
        </w:rPr>
        <w:tab/>
      </w:r>
      <w:r w:rsidR="00BA4A7D">
        <w:rPr>
          <w:u w:val="single"/>
        </w:rPr>
        <w:tab/>
      </w:r>
      <w:r w:rsidR="00BA4A7D">
        <w:rPr>
          <w:u w:val="single"/>
        </w:rPr>
        <w:tab/>
      </w:r>
      <w:r w:rsidR="00BA4A7D">
        <w:rPr>
          <w:u w:val="single"/>
        </w:rPr>
        <w:tab/>
      </w:r>
      <w:r w:rsidRPr="00A87B6A">
        <w:t>,</w:t>
      </w:r>
      <w:proofErr w:type="gramEnd"/>
      <w:r w:rsidRPr="00A87B6A">
        <w:t xml:space="preserve"> of </w:t>
      </w:r>
      <w:r w:rsidR="00BA4A7D">
        <w:rPr>
          <w:rStyle w:val="Prompt"/>
          <w:color w:val="auto"/>
          <w:u w:val="single"/>
        </w:rPr>
        <w:tab/>
      </w:r>
      <w:r w:rsidR="00BA4A7D">
        <w:rPr>
          <w:rStyle w:val="Prompt"/>
          <w:color w:val="auto"/>
          <w:u w:val="single"/>
        </w:rPr>
        <w:tab/>
      </w:r>
      <w:r w:rsidR="00BA4A7D">
        <w:rPr>
          <w:rStyle w:val="Prompt"/>
          <w:color w:val="auto"/>
          <w:u w:val="single"/>
        </w:rPr>
        <w:tab/>
      </w:r>
      <w:r w:rsidR="00BA4A7D">
        <w:rPr>
          <w:rStyle w:val="Prompt"/>
          <w:color w:val="auto"/>
          <w:u w:val="single"/>
        </w:rPr>
        <w:tab/>
      </w:r>
      <w:r w:rsidRPr="00A87B6A">
        <w:t xml:space="preserve">, in </w:t>
      </w:r>
      <w:r w:rsidR="00BA4A7D">
        <w:rPr>
          <w:u w:val="single"/>
        </w:rPr>
        <w:tab/>
      </w:r>
      <w:r w:rsidR="00BA4A7D">
        <w:rPr>
          <w:u w:val="single"/>
        </w:rPr>
        <w:tab/>
      </w:r>
      <w:r w:rsidR="00BA4A7D">
        <w:rPr>
          <w:u w:val="single"/>
        </w:rPr>
        <w:tab/>
      </w:r>
      <w:r w:rsidRPr="00A87B6A">
        <w:t xml:space="preserve"> County, Province of Prince Edward Island,</w:t>
      </w:r>
    </w:p>
    <w:p w:rsidR="00FE3814" w:rsidRPr="00A87B6A" w:rsidRDefault="00FE3814" w:rsidP="00FE3814">
      <w:pPr>
        <w:pStyle w:val="SMRight"/>
      </w:pPr>
      <w:r w:rsidRPr="00A87B6A">
        <w:t>MAKE OATH AND SAY AS FOLLOWS:</w:t>
      </w:r>
    </w:p>
    <w:p w:rsidR="00FE3814" w:rsidRPr="00A87B6A" w:rsidRDefault="00FE3814" w:rsidP="00FE3814">
      <w:pPr>
        <w:pStyle w:val="SMAL1"/>
        <w:numPr>
          <w:ilvl w:val="0"/>
          <w:numId w:val="20"/>
        </w:numPr>
        <w:spacing w:after="0" w:line="480" w:lineRule="auto"/>
      </w:pPr>
      <w:r w:rsidRPr="00A87B6A">
        <w:t xml:space="preserve">I am the </w:t>
      </w:r>
      <w:r w:rsidRPr="00A87B6A">
        <w:rPr>
          <w:rStyle w:val="Prompt"/>
          <w:color w:val="auto"/>
        </w:rPr>
        <w:t>grantor</w:t>
      </w:r>
      <w:r w:rsidRPr="00A87B6A">
        <w:t>/</w:t>
      </w:r>
      <w:r w:rsidRPr="00A87B6A">
        <w:rPr>
          <w:rStyle w:val="Prompt"/>
          <w:color w:val="auto"/>
        </w:rPr>
        <w:t>mortgagor</w:t>
      </w:r>
      <w:r w:rsidRPr="00A87B6A">
        <w:t xml:space="preserve"> in the annexed Indenture and am of the full age of eighteen (18) years.</w:t>
      </w:r>
    </w:p>
    <w:p w:rsidR="00FE3814" w:rsidRPr="00A87B6A" w:rsidRDefault="00FE3814" w:rsidP="00FE3814">
      <w:pPr>
        <w:pStyle w:val="SMAL1"/>
        <w:numPr>
          <w:ilvl w:val="0"/>
          <w:numId w:val="20"/>
        </w:numPr>
        <w:spacing w:after="0" w:line="480" w:lineRule="auto"/>
      </w:pPr>
      <w:r w:rsidRPr="00A87B6A">
        <w:t xml:space="preserve">I </w:t>
      </w:r>
      <w:r w:rsidRPr="00A87B6A">
        <w:rPr>
          <w:rStyle w:val="Prompt"/>
          <w:color w:val="auto"/>
        </w:rPr>
        <w:t>am</w:t>
      </w:r>
      <w:r w:rsidRPr="00A87B6A">
        <w:t>/</w:t>
      </w:r>
      <w:r w:rsidRPr="00A87B6A">
        <w:rPr>
          <w:rStyle w:val="Prompt"/>
          <w:color w:val="auto"/>
        </w:rPr>
        <w:t>am not</w:t>
      </w:r>
      <w:r w:rsidRPr="00A87B6A">
        <w:t xml:space="preserve"> now </w:t>
      </w:r>
      <w:r w:rsidRPr="00A87B6A">
        <w:rPr>
          <w:rStyle w:val="Prompt"/>
          <w:color w:val="auto"/>
        </w:rPr>
        <w:t>and</w:t>
      </w:r>
      <w:r w:rsidRPr="00A87B6A">
        <w:t>/</w:t>
      </w:r>
      <w:r w:rsidRPr="00A87B6A">
        <w:rPr>
          <w:rStyle w:val="Prompt"/>
          <w:color w:val="auto"/>
        </w:rPr>
        <w:t>nor</w:t>
      </w:r>
      <w:r w:rsidRPr="00A87B6A">
        <w:t xml:space="preserve"> intend to be at the closing a resident of Canada within the meaning of the </w:t>
      </w:r>
      <w:r w:rsidRPr="00A87B6A">
        <w:rPr>
          <w:rStyle w:val="SMCharacterUnderline"/>
        </w:rPr>
        <w:t>Income Tax Act</w:t>
      </w:r>
      <w:r w:rsidRPr="00A87B6A">
        <w:t xml:space="preserve"> (Canada).</w:t>
      </w:r>
    </w:p>
    <w:p w:rsidR="00FE3814" w:rsidRPr="00A87B6A" w:rsidRDefault="00FE3814" w:rsidP="00FE3814">
      <w:pPr>
        <w:pStyle w:val="SMAL1"/>
        <w:numPr>
          <w:ilvl w:val="0"/>
          <w:numId w:val="20"/>
        </w:numPr>
        <w:spacing w:after="0" w:line="480" w:lineRule="auto"/>
      </w:pPr>
      <w:r w:rsidRPr="00A87B6A">
        <w:t xml:space="preserve">For the purpose of this Affidavit, </w:t>
      </w:r>
      <w:r w:rsidRPr="00A87B6A">
        <w:rPr>
          <w:rStyle w:val="SMCharacterBold"/>
        </w:rPr>
        <w:t>“Act”</w:t>
      </w:r>
      <w:r w:rsidRPr="00A87B6A">
        <w:t xml:space="preserve"> means the </w:t>
      </w:r>
      <w:r w:rsidRPr="00A87B6A">
        <w:rPr>
          <w:rStyle w:val="SMCharacterUnderline"/>
        </w:rPr>
        <w:t>Family Law Act</w:t>
      </w:r>
      <w:r w:rsidRPr="00A87B6A">
        <w:t xml:space="preserve">, S.P.E.I. 1995, c.12; </w:t>
      </w:r>
      <w:r w:rsidRPr="00A87B6A">
        <w:rPr>
          <w:rStyle w:val="SMCharacterBold"/>
        </w:rPr>
        <w:t>“family home”</w:t>
      </w:r>
      <w:r w:rsidRPr="00A87B6A">
        <w:t xml:space="preserve"> means every property in which a married person has an interest and that is or, if the spouses are living separate and apart, was at the time of separation ordinarily occupied by the person and his or her spouse as their family residence; </w:t>
      </w:r>
      <w:r w:rsidRPr="00A87B6A">
        <w:rPr>
          <w:rStyle w:val="SMCharacterBold"/>
        </w:rPr>
        <w:t>“property”</w:t>
      </w:r>
      <w:r w:rsidRPr="00A87B6A">
        <w:t xml:space="preserve"> means the lands described in the Schedule to the annexed Indenture; and </w:t>
      </w:r>
      <w:r w:rsidRPr="00A87B6A">
        <w:rPr>
          <w:rStyle w:val="SMCharacterBold"/>
        </w:rPr>
        <w:t>“spouse</w:t>
      </w:r>
      <w:r w:rsidRPr="00A87B6A">
        <w:rPr>
          <w:b/>
        </w:rPr>
        <w:t>”</w:t>
      </w:r>
      <w:r w:rsidRPr="00A87B6A">
        <w:t xml:space="preserve"> means an individual who, in respect of another person, (</w:t>
      </w:r>
      <w:proofErr w:type="spellStart"/>
      <w:r w:rsidRPr="00A87B6A">
        <w:t>i</w:t>
      </w:r>
      <w:proofErr w:type="spellEnd"/>
      <w:r w:rsidRPr="00A87B6A">
        <w:t>) is married to the other person, or (ii) has entered into a marriage with the other person that is voidable or void.</w:t>
      </w:r>
    </w:p>
    <w:p w:rsidR="00FE3814" w:rsidRPr="00A87B6A" w:rsidRDefault="00FE3814" w:rsidP="00FE3814">
      <w:pPr>
        <w:pStyle w:val="SMAL1"/>
        <w:numPr>
          <w:ilvl w:val="0"/>
          <w:numId w:val="20"/>
        </w:numPr>
        <w:spacing w:after="0" w:line="480" w:lineRule="auto"/>
      </w:pPr>
      <w:r w:rsidRPr="00A87B6A">
        <w:t>The property is not now the subject of a Court Order, interim or otherwise, made pursuant to the Act.</w:t>
      </w:r>
    </w:p>
    <w:p w:rsidR="00FE3814" w:rsidRPr="00A87B6A" w:rsidRDefault="00FE3814" w:rsidP="00FE3814">
      <w:pPr>
        <w:rPr>
          <w:rStyle w:val="Prompt"/>
          <w:color w:val="auto"/>
        </w:rPr>
      </w:pPr>
      <w:r w:rsidRPr="00A87B6A">
        <w:rPr>
          <w:rStyle w:val="Prompt"/>
          <w:color w:val="auto"/>
        </w:rPr>
        <w:t>(CHOOSE NEXT APPLICABLE PARAGRAPH; DELETE ALL OTHERS)</w:t>
      </w:r>
    </w:p>
    <w:p w:rsidR="00FE3814" w:rsidRPr="00A87B6A" w:rsidRDefault="00FE3814" w:rsidP="00FE3814">
      <w:r w:rsidRPr="00A87B6A">
        <w:t>5.</w:t>
      </w:r>
      <w:r w:rsidRPr="00A87B6A">
        <w:tab/>
      </w:r>
      <w:r w:rsidRPr="00A87B6A">
        <w:tab/>
        <w:t>I am not a spouse and at the time of making the disposition or encumbrance evidenced by the annexed Deed was not a spouse.</w:t>
      </w:r>
    </w:p>
    <w:p w:rsidR="00FE3814" w:rsidRPr="00A87B6A" w:rsidRDefault="00FE3814" w:rsidP="00FE3814">
      <w:r w:rsidRPr="00A87B6A">
        <w:t>5.</w:t>
      </w:r>
      <w:r w:rsidRPr="00A87B6A">
        <w:tab/>
      </w:r>
      <w:r w:rsidRPr="00A87B6A">
        <w:tab/>
        <w:t xml:space="preserve">I </w:t>
      </w:r>
      <w:r w:rsidRPr="00A87B6A">
        <w:rPr>
          <w:rStyle w:val="Prompt"/>
          <w:color w:val="auto"/>
        </w:rPr>
        <w:t>am</w:t>
      </w:r>
      <w:r w:rsidRPr="00A87B6A">
        <w:t>/</w:t>
      </w:r>
      <w:r w:rsidRPr="00A87B6A">
        <w:rPr>
          <w:rStyle w:val="Prompt"/>
          <w:color w:val="auto"/>
        </w:rPr>
        <w:t>am not</w:t>
      </w:r>
      <w:r w:rsidRPr="00A87B6A">
        <w:t xml:space="preserve"> living separate and apart from my spouse and the property is not being occupied by me and my spouse as our family home.</w:t>
      </w:r>
    </w:p>
    <w:p w:rsidR="00FE3814" w:rsidRPr="00A87B6A" w:rsidRDefault="00FE3814" w:rsidP="00FE3814">
      <w:r w:rsidRPr="00A87B6A">
        <w:t>5.</w:t>
      </w:r>
      <w:r w:rsidRPr="00A87B6A">
        <w:tab/>
      </w:r>
      <w:r w:rsidRPr="00A87B6A">
        <w:tab/>
        <w:t xml:space="preserve">My spouse, </w:t>
      </w:r>
      <w:r w:rsidR="00BA4A7D">
        <w:rPr>
          <w:rStyle w:val="Prompt"/>
          <w:color w:val="auto"/>
          <w:u w:val="single"/>
        </w:rPr>
        <w:tab/>
      </w:r>
      <w:r w:rsidR="00BA4A7D">
        <w:rPr>
          <w:rStyle w:val="Prompt"/>
          <w:color w:val="auto"/>
          <w:u w:val="single"/>
        </w:rPr>
        <w:tab/>
      </w:r>
      <w:r w:rsidR="00BA4A7D">
        <w:rPr>
          <w:rStyle w:val="Prompt"/>
          <w:color w:val="auto"/>
          <w:u w:val="single"/>
        </w:rPr>
        <w:tab/>
      </w:r>
      <w:r w:rsidR="00BA4A7D">
        <w:rPr>
          <w:rStyle w:val="Prompt"/>
          <w:color w:val="auto"/>
          <w:u w:val="single"/>
        </w:rPr>
        <w:tab/>
      </w:r>
      <w:r w:rsidR="00BA4A7D">
        <w:rPr>
          <w:rStyle w:val="Prompt"/>
          <w:color w:val="auto"/>
          <w:u w:val="single"/>
        </w:rPr>
        <w:tab/>
      </w:r>
      <w:r w:rsidRPr="00A87B6A">
        <w:t xml:space="preserve">, has released all rights to the property acquired pursuant to Part II of the Act by a written Separation Agreement made between us dated the </w:t>
      </w:r>
      <w:r w:rsidR="00BA4A7D">
        <w:rPr>
          <w:u w:val="single"/>
        </w:rPr>
        <w:tab/>
      </w:r>
      <w:r w:rsidR="00BA4A7D">
        <w:rPr>
          <w:u w:val="single"/>
        </w:rPr>
        <w:tab/>
      </w:r>
      <w:r w:rsidRPr="00A87B6A">
        <w:t xml:space="preserve"> day of</w:t>
      </w:r>
      <w:r w:rsidR="00BA4A7D">
        <w:rPr>
          <w:u w:val="single"/>
        </w:rPr>
        <w:tab/>
      </w:r>
      <w:r w:rsidR="00BA4A7D">
        <w:rPr>
          <w:u w:val="single"/>
        </w:rPr>
        <w:tab/>
      </w:r>
      <w:r w:rsidR="00BA4A7D">
        <w:rPr>
          <w:u w:val="single"/>
        </w:rPr>
        <w:tab/>
      </w:r>
      <w:r w:rsidR="00BA4A7D">
        <w:rPr>
          <w:u w:val="single"/>
        </w:rPr>
        <w:tab/>
      </w:r>
      <w:r w:rsidRPr="00A87B6A">
        <w:t>,</w:t>
      </w:r>
      <w:r w:rsidR="00BA4A7D">
        <w:rPr>
          <w:u w:val="single"/>
        </w:rPr>
        <w:tab/>
      </w:r>
      <w:r w:rsidRPr="00A87B6A">
        <w:t>.</w:t>
      </w:r>
    </w:p>
    <w:p w:rsidR="00FE3814" w:rsidRPr="00A87B6A" w:rsidRDefault="00FE3814" w:rsidP="00FE3814">
      <w:r w:rsidRPr="00A87B6A">
        <w:t>5.</w:t>
      </w:r>
      <w:r w:rsidRPr="00A87B6A">
        <w:tab/>
      </w:r>
      <w:r w:rsidRPr="00A87B6A">
        <w:tab/>
        <w:t>The property is not designated by both me and my spouse as a family home and an Instrument designating another property as a family home of me and my spouse is registered and has not been revoked.</w:t>
      </w:r>
    </w:p>
    <w:tbl>
      <w:tblPr>
        <w:tblW w:w="0" w:type="auto"/>
        <w:tblLayout w:type="fixed"/>
        <w:tblLook w:val="0000" w:firstRow="0" w:lastRow="0" w:firstColumn="0" w:lastColumn="0" w:noHBand="0" w:noVBand="0"/>
      </w:tblPr>
      <w:tblGrid>
        <w:gridCol w:w="4428"/>
        <w:gridCol w:w="719"/>
        <w:gridCol w:w="4429"/>
      </w:tblGrid>
      <w:tr w:rsidR="00FE3814" w:rsidRPr="00A87B6A" w:rsidTr="00C23047">
        <w:trPr>
          <w:cantSplit/>
          <w:trHeight w:hRule="exact" w:val="1886"/>
        </w:trPr>
        <w:tc>
          <w:tcPr>
            <w:tcW w:w="4428" w:type="dxa"/>
          </w:tcPr>
          <w:p w:rsidR="00FE3814" w:rsidRPr="00A87B6A" w:rsidRDefault="00FE3814" w:rsidP="00BA4A7D">
            <w:pPr>
              <w:pStyle w:val="SigningLine"/>
              <w:keepNext/>
              <w:keepLines/>
              <w:tabs>
                <w:tab w:val="left" w:pos="540"/>
                <w:tab w:val="left" w:pos="1440"/>
                <w:tab w:val="left" w:pos="2160"/>
                <w:tab w:val="left" w:pos="3690"/>
              </w:tabs>
            </w:pPr>
            <w:r>
              <w:rPr>
                <w:b/>
              </w:rPr>
              <mc:AlternateContent>
                <mc:Choice Requires="wps">
                  <w:drawing>
                    <wp:anchor distT="0" distB="0" distL="114300" distR="114300" simplePos="0" relativeHeight="251659264" behindDoc="0" locked="0" layoutInCell="0" allowOverlap="1" wp14:anchorId="1C634435" wp14:editId="273C5476">
                      <wp:simplePos x="0" y="0"/>
                      <wp:positionH relativeFrom="column">
                        <wp:posOffset>2752090</wp:posOffset>
                      </wp:positionH>
                      <wp:positionV relativeFrom="paragraph">
                        <wp:posOffset>33020</wp:posOffset>
                      </wp:positionV>
                      <wp:extent cx="243840" cy="1165860"/>
                      <wp:effectExtent l="8890" t="13335" r="13970" b="1143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1165860"/>
                              </a:xfrm>
                              <a:prstGeom prst="rightBrace">
                                <a:avLst>
                                  <a:gd name="adj1" fmla="val 39844"/>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16.7pt;margin-top:2.6pt;width:19.2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" o:allowincell="f" adj=",11012"/>
                  </w:pict>
                </mc:Fallback>
              </mc:AlternateContent>
            </w:r>
            <w:r w:rsidRPr="00A87B6A">
              <w:rPr>
                <w:rStyle w:val="SMCharacterBold"/>
              </w:rPr>
              <w:t>SWORN TO</w:t>
            </w:r>
            <w:r w:rsidRPr="00A87B6A">
              <w:t xml:space="preserve"> before me at the City of </w:t>
            </w:r>
            <w:r w:rsidR="009C6D89">
              <w:rPr>
                <w:u w:val="single"/>
              </w:rPr>
              <w:tab/>
            </w:r>
            <w:r w:rsidR="009C6D89">
              <w:rPr>
                <w:u w:val="single"/>
              </w:rPr>
              <w:tab/>
            </w:r>
            <w:r w:rsidR="00BA4A7D">
              <w:rPr>
                <w:u w:val="single"/>
              </w:rPr>
              <w:tab/>
            </w:r>
            <w:r w:rsidRPr="00A87B6A">
              <w:t>, in the County of</w:t>
            </w:r>
            <w:r w:rsidR="00BA4A7D">
              <w:rPr>
                <w:u w:val="single"/>
              </w:rPr>
              <w:tab/>
            </w:r>
            <w:r w:rsidR="00BA4A7D">
              <w:rPr>
                <w:u w:val="single"/>
              </w:rPr>
              <w:tab/>
            </w:r>
            <w:r w:rsidRPr="00A87B6A">
              <w:t xml:space="preserve">, Province of Prince Edward Island, this </w:t>
            </w:r>
            <w:r w:rsidR="00BA4A7D">
              <w:rPr>
                <w:u w:val="single"/>
              </w:rPr>
              <w:tab/>
            </w:r>
            <w:r w:rsidR="00BA4A7D">
              <w:rPr>
                <w:u w:val="single"/>
              </w:rPr>
              <w:tab/>
            </w:r>
            <w:r w:rsidRPr="00A87B6A">
              <w:t xml:space="preserve"> day of</w:t>
            </w:r>
            <w:r w:rsidR="00BA4A7D">
              <w:rPr>
                <w:u w:val="single"/>
              </w:rPr>
              <w:tab/>
            </w:r>
            <w:r w:rsidR="00BA4A7D">
              <w:rPr>
                <w:u w:val="single"/>
              </w:rPr>
              <w:tab/>
            </w:r>
            <w:r w:rsidRPr="00A87B6A">
              <w:t>,</w:t>
            </w:r>
            <w:r w:rsidR="00BA4A7D">
              <w:t xml:space="preserve">      </w:t>
            </w:r>
            <w:r w:rsidRPr="00A87B6A">
              <w:t>20</w:t>
            </w:r>
            <w:r w:rsidR="00BA4A7D">
              <w:rPr>
                <w:u w:val="single"/>
              </w:rPr>
              <w:tab/>
            </w:r>
            <w:r w:rsidRPr="00A87B6A">
              <w:t>.</w:t>
            </w:r>
          </w:p>
        </w:tc>
        <w:tc>
          <w:tcPr>
            <w:tcW w:w="719" w:type="dxa"/>
            <w:vMerge w:val="restart"/>
          </w:tcPr>
          <w:p w:rsidR="00FE3814" w:rsidRPr="00A87B6A" w:rsidRDefault="00FE3814" w:rsidP="00C23047">
            <w:pPr>
              <w:pStyle w:val="SigningLine"/>
              <w:keepNext/>
              <w:keepLines/>
              <w:jc w:val="center"/>
            </w:pPr>
          </w:p>
        </w:tc>
        <w:tc>
          <w:tcPr>
            <w:tcW w:w="4429" w:type="dxa"/>
          </w:tcPr>
          <w:p w:rsidR="00FE3814" w:rsidRPr="00A87B6A" w:rsidRDefault="00FE3814" w:rsidP="00C23047">
            <w:pPr>
              <w:pStyle w:val="SigningLine"/>
              <w:keepNext/>
              <w:keepLines/>
            </w:pPr>
          </w:p>
        </w:tc>
      </w:tr>
      <w:tr w:rsidR="00FE3814" w:rsidRPr="00A87B6A" w:rsidTr="00C23047">
        <w:trPr>
          <w:cantSplit/>
        </w:trPr>
        <w:tc>
          <w:tcPr>
            <w:tcW w:w="4428" w:type="dxa"/>
            <w:tcBorders>
              <w:top w:val="single" w:sz="4" w:space="0" w:color="auto"/>
            </w:tcBorders>
          </w:tcPr>
          <w:p w:rsidR="00FE3814" w:rsidRPr="00A87B6A" w:rsidRDefault="00FE3814" w:rsidP="00C23047">
            <w:pPr>
              <w:pStyle w:val="SigningLine"/>
              <w:keepLines/>
            </w:pPr>
            <w:r w:rsidRPr="00A87B6A">
              <w:t>A Commissioner for Taking Affidavits in the Supreme Court.</w:t>
            </w:r>
          </w:p>
        </w:tc>
        <w:tc>
          <w:tcPr>
            <w:tcW w:w="719" w:type="dxa"/>
            <w:vMerge/>
          </w:tcPr>
          <w:p w:rsidR="00FE3814" w:rsidRPr="00A87B6A" w:rsidRDefault="00FE3814" w:rsidP="00C23047">
            <w:pPr>
              <w:pStyle w:val="SigningLine"/>
              <w:keepLines/>
            </w:pPr>
          </w:p>
        </w:tc>
        <w:tc>
          <w:tcPr>
            <w:tcW w:w="4429" w:type="dxa"/>
            <w:tcBorders>
              <w:top w:val="single" w:sz="4" w:space="0" w:color="auto"/>
            </w:tcBorders>
          </w:tcPr>
          <w:p w:rsidR="00FE3814" w:rsidRPr="00A87B6A" w:rsidRDefault="00FE3814" w:rsidP="00C23047">
            <w:pPr>
              <w:pStyle w:val="SigningLine"/>
              <w:keepLines/>
              <w:jc w:val="left"/>
            </w:pPr>
            <w:r w:rsidRPr="00A87B6A">
              <w:rPr>
                <w:rStyle w:val="Prompt"/>
                <w:color w:val="auto"/>
              </w:rPr>
              <w:t>Name</w:t>
            </w:r>
          </w:p>
        </w:tc>
      </w:tr>
    </w:tbl>
    <w:p w:rsidR="00FE3814" w:rsidRPr="00A87B6A" w:rsidRDefault="00FE3814" w:rsidP="00FE3814"/>
    <w:sectPr w:rsidR="00FE3814" w:rsidRPr="00A87B6A" w:rsidSect="00831AE7">
      <w:headerReference w:type="default" r:id="rId10"/>
      <w:footerReference w:type="default" r:id="rId11"/>
      <w:headerReference w:type="first" r:id="rId12"/>
      <w:footerReference w:type="first" r:id="rId13"/>
      <w:pgSz w:w="12242" w:h="20163" w:code="5"/>
      <w:pgMar w:top="1152" w:right="1440" w:bottom="1080" w:left="1440" w:header="720" w:footer="576"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1">
      <wne:acd wne:acdName="acd0"/>
    </wne:keymap>
    <wne:keymap wne:kcmPrimary="0432" wne:kcmSecondary="0041">
      <wne:acd wne:acdName="acd1"/>
    </wne:keymap>
    <wne:keymap wne:kcmPrimary="0433" wne:kcmSecondary="0041">
      <wne:acd wne:acdName="acd2"/>
    </wne:keymap>
    <wne:keymap wne:kcmPrimary="0434" wne:kcmSecondary="0041">
      <wne:acd wne:acdName="acd3"/>
    </wne:keymap>
    <wne:keymap wne:kcmPrimary="0435" wne:kcmSecondary="0041">
      <wne:acd wne:acdName="acd4"/>
    </wne:keymap>
    <wne:keymap wne:kcmPrimary="0436" wne:kcmSecondary="0041">
      <wne:acd wne:acdName="acd5"/>
    </wne:keymap>
    <wne:keymap wne:kcmPrimary="0437" wne:kcmSecondary="0041">
      <wne:acd wne:acdName="acd6"/>
    </wne:keymap>
    <wne:keymap wne:kcmPrimary="0438" wne:kcmSecondary="0041">
      <wne:acd wne:acdName="acd7"/>
    </wne:keymap>
    <wne:keymap wne:kcmPrimary="0439" wne:kcmSecondary="0041">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QQAgAEwAMQAsAEEAMQA=" wne:acdName="acd0" wne:fciIndexBasedOn="0065"/>
    <wne:acd wne:argValue="AgBTAE0AQQAgAEwAMgAsAEEAMgA=" wne:acdName="acd1" wne:fciIndexBasedOn="0065"/>
    <wne:acd wne:argValue="AgBTAE0AQQAgAEwAMwAsAEEAMwA=" wne:acdName="acd2" wne:fciIndexBasedOn="0065"/>
    <wne:acd wne:argValue="AgBTAE0AQQAgAEwANAAsAEEANAA=" wne:acdName="acd3" wne:fciIndexBasedOn="0065"/>
    <wne:acd wne:argValue="AgBTAE0AQQAgAEwANQAsAEEANQA=" wne:acdName="acd4" wne:fciIndexBasedOn="0065"/>
    <wne:acd wne:argValue="AgBTAE0AQQAgAEwANgAsAEEANgA=" wne:acdName="acd5" wne:fciIndexBasedOn="0065"/>
    <wne:acd wne:argValue="AgBTAE0AQQAgAEwANwAsAEEANwA=" wne:acdName="acd6" wne:fciIndexBasedOn="0065"/>
    <wne:acd wne:argValue="AgBTAE0AQQAgAEwAOAAsAEEAOAA=" wne:acdName="acd7" wne:fciIndexBasedOn="0065"/>
    <wne:acd wne:argValue="AgBTAE0AQQAgAEwAOQAsAEEAOQ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1E" w:rsidRDefault="00D7241E">
      <w:pPr>
        <w:spacing w:after="0"/>
      </w:pPr>
      <w:r>
        <w:separator/>
      </w:r>
    </w:p>
  </w:endnote>
  <w:endnote w:type="continuationSeparator" w:id="0">
    <w:p w:rsidR="00D7241E" w:rsidRDefault="00D724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heSansOff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5C" w:rsidRDefault="00E22C5C" w:rsidP="00E22C5C">
    <w:pPr>
      <w:pStyle w:val="Footer"/>
      <w:tabs>
        <w:tab w:val="clear" w:pos="9360"/>
        <w:tab w:val="right" w:pos="9270"/>
      </w:tabs>
      <w:ind w:right="92"/>
      <w:jc w:val="right"/>
      <w:rPr>
        <w:sz w:val="16"/>
        <w:szCs w:val="16"/>
      </w:rPr>
    </w:pPr>
    <w:r w:rsidRPr="008278FE">
      <w:rPr>
        <w:sz w:val="16"/>
        <w:szCs w:val="16"/>
      </w:rPr>
      <w:t xml:space="preserve">Page </w:t>
    </w:r>
    <w:r w:rsidRPr="008278FE">
      <w:rPr>
        <w:rStyle w:val="PageNumber"/>
        <w:sz w:val="16"/>
        <w:szCs w:val="16"/>
      </w:rPr>
      <w:fldChar w:fldCharType="begin"/>
    </w:r>
    <w:r w:rsidRPr="008278FE">
      <w:rPr>
        <w:rStyle w:val="PageNumber"/>
        <w:sz w:val="16"/>
        <w:szCs w:val="16"/>
      </w:rPr>
      <w:instrText xml:space="preserve"> PAGE </w:instrText>
    </w:r>
    <w:r w:rsidRPr="008278FE">
      <w:rPr>
        <w:rStyle w:val="PageNumber"/>
        <w:sz w:val="16"/>
        <w:szCs w:val="16"/>
      </w:rPr>
      <w:fldChar w:fldCharType="separate"/>
    </w:r>
    <w:r w:rsidR="000D221E">
      <w:rPr>
        <w:rStyle w:val="PageNumber"/>
        <w:noProof/>
        <w:sz w:val="16"/>
        <w:szCs w:val="16"/>
      </w:rPr>
      <w:t>4</w:t>
    </w:r>
    <w:r w:rsidRPr="008278FE">
      <w:rPr>
        <w:rStyle w:val="PageNumber"/>
        <w:sz w:val="16"/>
        <w:szCs w:val="16"/>
      </w:rPr>
      <w:fldChar w:fldCharType="end"/>
    </w:r>
    <w:r w:rsidRPr="008278FE">
      <w:rPr>
        <w:rStyle w:val="PageNumber"/>
        <w:sz w:val="16"/>
        <w:szCs w:val="16"/>
      </w:rPr>
      <w:t xml:space="preserve"> of </w:t>
    </w:r>
    <w:r w:rsidRPr="008278FE">
      <w:rPr>
        <w:rStyle w:val="PageNumber"/>
        <w:sz w:val="16"/>
        <w:szCs w:val="16"/>
      </w:rPr>
      <w:fldChar w:fldCharType="begin"/>
    </w:r>
    <w:r w:rsidRPr="008278FE">
      <w:rPr>
        <w:rStyle w:val="PageNumber"/>
        <w:sz w:val="16"/>
        <w:szCs w:val="16"/>
      </w:rPr>
      <w:instrText xml:space="preserve"> NUMPAGES </w:instrText>
    </w:r>
    <w:r w:rsidRPr="008278FE">
      <w:rPr>
        <w:rStyle w:val="PageNumber"/>
        <w:sz w:val="16"/>
        <w:szCs w:val="16"/>
      </w:rPr>
      <w:fldChar w:fldCharType="separate"/>
    </w:r>
    <w:r w:rsidR="000D221E">
      <w:rPr>
        <w:rStyle w:val="PageNumber"/>
        <w:noProof/>
        <w:sz w:val="16"/>
        <w:szCs w:val="16"/>
      </w:rPr>
      <w:t>4</w:t>
    </w:r>
    <w:r w:rsidRPr="008278FE">
      <w:rPr>
        <w:rStyle w:val="PageNumber"/>
        <w:sz w:val="16"/>
        <w:szCs w:val="16"/>
      </w:rPr>
      <w:fldChar w:fldCharType="end"/>
    </w:r>
  </w:p>
  <w:p w:rsidR="00E22C5C" w:rsidRDefault="00E22C5C" w:rsidP="00E22C5C">
    <w:pPr>
      <w:pStyle w:val="Footer"/>
      <w:ind w:left="-180"/>
      <w:jc w:val="right"/>
      <w:rPr>
        <w:rFonts w:ascii="TheSansOffice" w:hAnsi="TheSansOffice"/>
        <w:sz w:val="14"/>
      </w:rPr>
    </w:pPr>
  </w:p>
  <w:p w:rsidR="00CC69E4" w:rsidRPr="00CC69E4" w:rsidRDefault="00CC69E4" w:rsidP="000601DE">
    <w:pPr>
      <w:pStyle w:val="Footer"/>
      <w:ind w:left="-180"/>
    </w:pPr>
    <w:r>
      <w:rPr>
        <w:rFonts w:ascii="TheSansOffice" w:hAnsi="TheSansOffice"/>
        <w:sz w:val="14"/>
      </w:rPr>
      <w:fldChar w:fldCharType="begin"/>
    </w:r>
    <w:r>
      <w:rPr>
        <w:rFonts w:ascii="TheSansOffice" w:hAnsi="TheSansOffice"/>
        <w:sz w:val="14"/>
      </w:rPr>
      <w:instrText xml:space="preserve"> DOCPROPERTY "PCDFooterText"  \* MERGEFORMAT </w:instrText>
    </w:r>
    <w:r>
      <w:rPr>
        <w:rFonts w:ascii="TheSansOffice" w:hAnsi="TheSansOffice"/>
        <w:sz w:val="14"/>
      </w:rPr>
      <w:fldChar w:fldCharType="separate"/>
    </w:r>
    <w:r w:rsidR="000D221E">
      <w:rPr>
        <w:rFonts w:ascii="TheSansOffice" w:hAnsi="TheSansOffice"/>
        <w:sz w:val="14"/>
      </w:rPr>
      <w:t>Doc 458v2</w:t>
    </w:r>
    <w:r>
      <w:rPr>
        <w:rFonts w:ascii="TheSansOffice" w:hAnsi="TheSansOffice"/>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E" w:rsidRDefault="00E22C5C" w:rsidP="00E22C5C">
    <w:pPr>
      <w:pStyle w:val="Footer"/>
      <w:tabs>
        <w:tab w:val="clear" w:pos="9360"/>
        <w:tab w:val="right" w:pos="9270"/>
      </w:tabs>
      <w:ind w:right="92"/>
      <w:jc w:val="right"/>
      <w:rPr>
        <w:sz w:val="16"/>
        <w:szCs w:val="16"/>
      </w:rPr>
    </w:pPr>
    <w:r w:rsidRPr="008278FE">
      <w:rPr>
        <w:sz w:val="16"/>
        <w:szCs w:val="16"/>
      </w:rPr>
      <w:t xml:space="preserve">Page </w:t>
    </w:r>
    <w:r w:rsidRPr="008278FE">
      <w:rPr>
        <w:rStyle w:val="PageNumber"/>
        <w:sz w:val="16"/>
        <w:szCs w:val="16"/>
      </w:rPr>
      <w:fldChar w:fldCharType="begin"/>
    </w:r>
    <w:r w:rsidRPr="008278FE">
      <w:rPr>
        <w:rStyle w:val="PageNumber"/>
        <w:sz w:val="16"/>
        <w:szCs w:val="16"/>
      </w:rPr>
      <w:instrText xml:space="preserve"> PAGE </w:instrText>
    </w:r>
    <w:r w:rsidRPr="008278FE">
      <w:rPr>
        <w:rStyle w:val="PageNumber"/>
        <w:sz w:val="16"/>
        <w:szCs w:val="16"/>
      </w:rPr>
      <w:fldChar w:fldCharType="separate"/>
    </w:r>
    <w:r w:rsidR="000D221E">
      <w:rPr>
        <w:rStyle w:val="PageNumber"/>
        <w:noProof/>
        <w:sz w:val="16"/>
        <w:szCs w:val="16"/>
      </w:rPr>
      <w:t>1</w:t>
    </w:r>
    <w:r w:rsidRPr="008278FE">
      <w:rPr>
        <w:rStyle w:val="PageNumber"/>
        <w:sz w:val="16"/>
        <w:szCs w:val="16"/>
      </w:rPr>
      <w:fldChar w:fldCharType="end"/>
    </w:r>
    <w:r w:rsidRPr="008278FE">
      <w:rPr>
        <w:rStyle w:val="PageNumber"/>
        <w:sz w:val="16"/>
        <w:szCs w:val="16"/>
      </w:rPr>
      <w:t xml:space="preserve"> of </w:t>
    </w:r>
    <w:r w:rsidRPr="008278FE">
      <w:rPr>
        <w:rStyle w:val="PageNumber"/>
        <w:sz w:val="16"/>
        <w:szCs w:val="16"/>
      </w:rPr>
      <w:fldChar w:fldCharType="begin"/>
    </w:r>
    <w:r w:rsidRPr="008278FE">
      <w:rPr>
        <w:rStyle w:val="PageNumber"/>
        <w:sz w:val="16"/>
        <w:szCs w:val="16"/>
      </w:rPr>
      <w:instrText xml:space="preserve"> NUMPAGES </w:instrText>
    </w:r>
    <w:r w:rsidRPr="008278FE">
      <w:rPr>
        <w:rStyle w:val="PageNumber"/>
        <w:sz w:val="16"/>
        <w:szCs w:val="16"/>
      </w:rPr>
      <w:fldChar w:fldCharType="separate"/>
    </w:r>
    <w:r w:rsidR="000D221E">
      <w:rPr>
        <w:rStyle w:val="PageNumber"/>
        <w:noProof/>
        <w:sz w:val="16"/>
        <w:szCs w:val="16"/>
      </w:rPr>
      <w:t>4</w:t>
    </w:r>
    <w:r w:rsidRPr="008278FE">
      <w:rPr>
        <w:rStyle w:val="PageNumber"/>
        <w:sz w:val="16"/>
        <w:szCs w:val="16"/>
      </w:rPr>
      <w:fldChar w:fldCharType="end"/>
    </w:r>
  </w:p>
  <w:p w:rsidR="003F4240" w:rsidRPr="003F4240" w:rsidRDefault="003F4240" w:rsidP="003F4240">
    <w:pPr>
      <w:pStyle w:val="Footer"/>
      <w:rPr>
        <w:rFonts w:ascii="TheSansOffice" w:hAnsi="TheSansOffice"/>
        <w:sz w:val="14"/>
        <w:szCs w:val="16"/>
      </w:rPr>
    </w:pPr>
    <w:r>
      <w:rPr>
        <w:rFonts w:ascii="TheSansOffice" w:hAnsi="TheSansOffice"/>
        <w:sz w:val="14"/>
        <w:szCs w:val="16"/>
      </w:rPr>
      <w:fldChar w:fldCharType="begin"/>
    </w:r>
    <w:r>
      <w:rPr>
        <w:rFonts w:ascii="TheSansOffice" w:hAnsi="TheSansOffice"/>
        <w:sz w:val="14"/>
        <w:szCs w:val="16"/>
      </w:rPr>
      <w:instrText xml:space="preserve"> DOCPROPERTY "PCDFooterText"  \* MERGEFORMAT </w:instrText>
    </w:r>
    <w:r>
      <w:rPr>
        <w:rFonts w:ascii="TheSansOffice" w:hAnsi="TheSansOffice"/>
        <w:sz w:val="14"/>
        <w:szCs w:val="16"/>
      </w:rPr>
      <w:fldChar w:fldCharType="separate"/>
    </w:r>
    <w:r w:rsidR="000D221E">
      <w:rPr>
        <w:rFonts w:ascii="TheSansOffice" w:hAnsi="TheSansOffice"/>
        <w:sz w:val="14"/>
        <w:szCs w:val="16"/>
      </w:rPr>
      <w:t>Doc 458v2</w:t>
    </w:r>
    <w:r>
      <w:rPr>
        <w:rFonts w:ascii="TheSansOffice" w:hAnsi="TheSansOffice"/>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1E" w:rsidRDefault="00D7241E">
      <w:pPr>
        <w:spacing w:after="0"/>
      </w:pPr>
      <w:r>
        <w:separator/>
      </w:r>
    </w:p>
  </w:footnote>
  <w:footnote w:type="continuationSeparator" w:id="0">
    <w:p w:rsidR="00D7241E" w:rsidRDefault="00D724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E" w:rsidRPr="00D371F9" w:rsidRDefault="000601DE" w:rsidP="000601DE">
    <w:pPr>
      <w:pStyle w:val="Header"/>
      <w:framePr w:w="9751" w:h="451" w:hRule="exact" w:wrap="around" w:vAnchor="text" w:hAnchor="page" w:x="1276" w:y="31"/>
      <w:rPr>
        <w:rStyle w:val="PageNumber"/>
        <w:sz w:val="20"/>
      </w:rPr>
    </w:pPr>
    <w:r>
      <w:rPr>
        <w:rStyle w:val="PageNumber"/>
        <w:sz w:val="20"/>
      </w:rPr>
      <w:t>August</w:t>
    </w:r>
    <w:r w:rsidR="00A108F3">
      <w:rPr>
        <w:rStyle w:val="PageNumber"/>
        <w:sz w:val="20"/>
      </w:rPr>
      <w:t xml:space="preserve"> </w:t>
    </w:r>
    <w:r w:rsidR="00D371F9" w:rsidRPr="00D371F9">
      <w:rPr>
        <w:rStyle w:val="PageNumber"/>
        <w:sz w:val="20"/>
      </w:rPr>
      <w:t>2013</w:t>
    </w:r>
  </w:p>
  <w:p w:rsidR="00D7241E" w:rsidRDefault="00D7241E" w:rsidP="000601DE">
    <w:pPr>
      <w:pStyle w:val="Header"/>
      <w:framePr w:w="9751" w:h="451" w:hRule="exact" w:wrap="around" w:vAnchor="text" w:hAnchor="page" w:x="1276" w:y="31"/>
      <w:rPr>
        <w:rStyle w:val="PageNumber"/>
      </w:rPr>
    </w:pPr>
  </w:p>
  <w:p w:rsidR="00D7241E" w:rsidRDefault="00D7241E">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1E" w:rsidRDefault="00831AE7">
    <w:pPr>
      <w:pStyle w:val="Header"/>
      <w:rPr>
        <w:sz w:val="20"/>
      </w:rPr>
    </w:pPr>
    <w:r>
      <w:rPr>
        <w:sz w:val="20"/>
      </w:rPr>
      <w:t>August</w:t>
    </w:r>
    <w:r w:rsidR="00725486">
      <w:rPr>
        <w:sz w:val="20"/>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C78"/>
    <w:multiLevelType w:val="multilevel"/>
    <w:tmpl w:val="3DE27298"/>
    <w:lvl w:ilvl="0">
      <w:start w:val="1"/>
      <w:numFmt w:val="decimal"/>
      <w:lvlRestart w:val="0"/>
      <w:lvlText w:val="%1."/>
      <w:lvlJc w:val="left"/>
      <w:pPr>
        <w:tabs>
          <w:tab w:val="num" w:pos="144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1">
    <w:nsid w:val="0B770DDA"/>
    <w:multiLevelType w:val="multilevel"/>
    <w:tmpl w:val="3C7A808A"/>
    <w:name w:val="SMA22"/>
    <w:lvl w:ilvl="0">
      <w:start w:val="6"/>
      <w:numFmt w:val="decimal"/>
      <w:lvlRestart w:val="0"/>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2">
    <w:nsid w:val="0C804ABF"/>
    <w:multiLevelType w:val="hybridMultilevel"/>
    <w:tmpl w:val="F8E29FE4"/>
    <w:lvl w:ilvl="0" w:tplc="AC20F6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65236"/>
    <w:multiLevelType w:val="multilevel"/>
    <w:tmpl w:val="BEEE22AE"/>
    <w:name w:val="SMA"/>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4">
    <w:nsid w:val="274D7ABF"/>
    <w:multiLevelType w:val="hybridMultilevel"/>
    <w:tmpl w:val="6D7A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7469E0"/>
    <w:multiLevelType w:val="hybridMultilevel"/>
    <w:tmpl w:val="0A42C2A8"/>
    <w:lvl w:ilvl="0" w:tplc="AC4A1AE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0230A4"/>
    <w:multiLevelType w:val="hybridMultilevel"/>
    <w:tmpl w:val="67B609DA"/>
    <w:name w:val="1/2IndentBullet252"/>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2773D"/>
    <w:multiLevelType w:val="multilevel"/>
    <w:tmpl w:val="5540047A"/>
    <w:name w:val="SMA"/>
    <w:lvl w:ilvl="0">
      <w:start w:val="1"/>
      <w:numFmt w:val="decimal"/>
      <w:lvlRestart w:val="0"/>
      <w:pStyle w:val="SMAL1"/>
      <w:lvlText w:val="%1."/>
      <w:lvlJc w:val="left"/>
      <w:pPr>
        <w:tabs>
          <w:tab w:val="num" w:pos="360"/>
        </w:tabs>
        <w:ind w:left="0" w:firstLine="0"/>
      </w:pPr>
      <w:rPr>
        <w:rFonts w:hint="default"/>
        <w:b w:val="0"/>
      </w:rPr>
    </w:lvl>
    <w:lvl w:ilvl="1">
      <w:start w:val="1"/>
      <w:numFmt w:val="lowerLetter"/>
      <w:pStyle w:val="SMAL2"/>
      <w:lvlText w:val="(%2)"/>
      <w:lvlJc w:val="left"/>
      <w:pPr>
        <w:tabs>
          <w:tab w:val="num" w:pos="1440"/>
        </w:tabs>
        <w:ind w:left="1440" w:hanging="720"/>
      </w:pPr>
      <w:rPr>
        <w:rFonts w:hint="default"/>
      </w:rPr>
    </w:lvl>
    <w:lvl w:ilvl="2">
      <w:start w:val="1"/>
      <w:numFmt w:val="lowerRoman"/>
      <w:pStyle w:val="SMAL3"/>
      <w:lvlText w:val="(%3)"/>
      <w:lvlJc w:val="right"/>
      <w:pPr>
        <w:tabs>
          <w:tab w:val="num" w:pos="2160"/>
        </w:tabs>
        <w:ind w:left="2160" w:hanging="432"/>
      </w:pPr>
      <w:rPr>
        <w:rFonts w:hint="default"/>
      </w:rPr>
    </w:lvl>
    <w:lvl w:ilvl="3">
      <w:start w:val="1"/>
      <w:numFmt w:val="upperLetter"/>
      <w:pStyle w:val="SMAL4"/>
      <w:lvlText w:val="(%4)"/>
      <w:lvlJc w:val="left"/>
      <w:pPr>
        <w:tabs>
          <w:tab w:val="num" w:pos="2880"/>
        </w:tabs>
        <w:ind w:left="2880" w:hanging="720"/>
      </w:pPr>
      <w:rPr>
        <w:rFonts w:hint="default"/>
      </w:rPr>
    </w:lvl>
    <w:lvl w:ilvl="4">
      <w:start w:val="1"/>
      <w:numFmt w:val="upperRoman"/>
      <w:pStyle w:val="SMAL5"/>
      <w:lvlText w:val="(%5)"/>
      <w:lvlJc w:val="right"/>
      <w:pPr>
        <w:tabs>
          <w:tab w:val="num" w:pos="3600"/>
        </w:tabs>
        <w:ind w:left="3600" w:hanging="432"/>
      </w:pPr>
      <w:rPr>
        <w:rFonts w:hint="default"/>
      </w:rPr>
    </w:lvl>
    <w:lvl w:ilvl="5">
      <w:start w:val="1"/>
      <w:numFmt w:val="decimal"/>
      <w:pStyle w:val="SMAL6"/>
      <w:lvlText w:val="%6."/>
      <w:lvlJc w:val="left"/>
      <w:pPr>
        <w:tabs>
          <w:tab w:val="num" w:pos="4320"/>
        </w:tabs>
        <w:ind w:left="4320" w:hanging="720"/>
      </w:pPr>
      <w:rPr>
        <w:rFonts w:hint="default"/>
      </w:rPr>
    </w:lvl>
    <w:lvl w:ilvl="6">
      <w:start w:val="1"/>
      <w:numFmt w:val="lowerLetter"/>
      <w:pStyle w:val="SMAL7"/>
      <w:lvlText w:val="%7)"/>
      <w:lvlJc w:val="left"/>
      <w:pPr>
        <w:tabs>
          <w:tab w:val="num" w:pos="5040"/>
        </w:tabs>
        <w:ind w:left="5040" w:hanging="720"/>
      </w:pPr>
      <w:rPr>
        <w:rFonts w:hint="default"/>
      </w:rPr>
    </w:lvl>
    <w:lvl w:ilvl="7">
      <w:start w:val="1"/>
      <w:numFmt w:val="lowerRoman"/>
      <w:pStyle w:val="SMAL8"/>
      <w:lvlText w:val="%8)"/>
      <w:lvlJc w:val="right"/>
      <w:pPr>
        <w:tabs>
          <w:tab w:val="num" w:pos="5760"/>
        </w:tabs>
        <w:ind w:left="5760" w:hanging="432"/>
      </w:pPr>
      <w:rPr>
        <w:rFonts w:hint="default"/>
      </w:rPr>
    </w:lvl>
    <w:lvl w:ilvl="8">
      <w:start w:val="1"/>
      <w:numFmt w:val="decimal"/>
      <w:pStyle w:val="SMAL9"/>
      <w:lvlText w:val="%9)"/>
      <w:lvlJc w:val="left"/>
      <w:pPr>
        <w:tabs>
          <w:tab w:val="num" w:pos="6480"/>
        </w:tabs>
        <w:ind w:left="6480" w:hanging="720"/>
      </w:pPr>
      <w:rPr>
        <w:rFonts w:hint="default"/>
      </w:rPr>
    </w:lvl>
  </w:abstractNum>
  <w:abstractNum w:abstractNumId="8">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9">
    <w:nsid w:val="52CA6069"/>
    <w:multiLevelType w:val="hybridMultilevel"/>
    <w:tmpl w:val="34D42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A437B6"/>
    <w:multiLevelType w:val="multilevel"/>
    <w:tmpl w:val="3C7A808A"/>
    <w:name w:val="SMA2"/>
    <w:lvl w:ilvl="0">
      <w:start w:val="6"/>
      <w:numFmt w:val="decimal"/>
      <w:lvlRestart w:val="0"/>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11">
    <w:nsid w:val="5DE90E70"/>
    <w:multiLevelType w:val="hybridMultilevel"/>
    <w:tmpl w:val="01D474C2"/>
    <w:name w:val="1/2IndentBullet2522"/>
    <w:lvl w:ilvl="0" w:tplc="4E963FB0">
      <w:start w:val="7"/>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1F77FD"/>
    <w:multiLevelType w:val="hybridMultilevel"/>
    <w:tmpl w:val="DAEE73E4"/>
    <w:name w:val="1/2IndentBullet25"/>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14">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num w:numId="1">
    <w:abstractNumId w:val="14"/>
  </w:num>
  <w:num w:numId="2">
    <w:abstractNumId w:val="13"/>
  </w:num>
  <w:num w:numId="3">
    <w:abstractNumId w:val="8"/>
  </w:num>
  <w:num w:numId="4">
    <w:abstractNumId w:val="3"/>
  </w:num>
  <w:num w:numId="5">
    <w:abstractNumId w:val="10"/>
  </w:num>
  <w:num w:numId="6">
    <w:abstractNumId w:val="1"/>
  </w:num>
  <w:num w:numId="7">
    <w:abstractNumId w:val="7"/>
  </w:num>
  <w:num w:numId="8">
    <w:abstractNumId w:val="5"/>
  </w:num>
  <w:num w:numId="9">
    <w:abstractNumId w:val="7"/>
  </w:num>
  <w:num w:numId="10">
    <w:abstractNumId w:val="3"/>
  </w:num>
  <w:num w:numId="11">
    <w:abstractNumId w:val="7"/>
    <w:lvlOverride w:ilvl="0">
      <w:startOverride w:val="16"/>
    </w:lvlOverride>
  </w:num>
  <w:num w:numId="12">
    <w:abstractNumId w:val="2"/>
  </w:num>
  <w:num w:numId="13">
    <w:abstractNumId w:val="4"/>
  </w:num>
  <w:num w:numId="14">
    <w:abstractNumId w:val="12"/>
  </w:num>
  <w:num w:numId="15">
    <w:abstractNumId w:val="6"/>
  </w:num>
  <w:num w:numId="16">
    <w:abstractNumId w:val="11"/>
  </w:num>
  <w:num w:numId="17">
    <w:abstractNumId w:val="7"/>
    <w:lvlOverride w:ilvl="0">
      <w:startOverride w:val="1"/>
    </w:lvlOverride>
    <w:lvlOverride w:ilvl="1">
      <w:startOverride w:val="1"/>
    </w:lvlOverride>
  </w:num>
  <w:num w:numId="18">
    <w:abstractNumId w:val="7"/>
    <w:lvlOverride w:ilvl="0">
      <w:startOverride w:val="18"/>
    </w:lvlOverride>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DD6650"/>
    <w:rsid w:val="0002594A"/>
    <w:rsid w:val="00026A11"/>
    <w:rsid w:val="0005342B"/>
    <w:rsid w:val="000601DE"/>
    <w:rsid w:val="000D221E"/>
    <w:rsid w:val="000E005F"/>
    <w:rsid w:val="000E180B"/>
    <w:rsid w:val="00104876"/>
    <w:rsid w:val="001222C0"/>
    <w:rsid w:val="00144A73"/>
    <w:rsid w:val="0015322F"/>
    <w:rsid w:val="00185E80"/>
    <w:rsid w:val="001B6C3E"/>
    <w:rsid w:val="002B3B93"/>
    <w:rsid w:val="00315868"/>
    <w:rsid w:val="00333EA8"/>
    <w:rsid w:val="003F4240"/>
    <w:rsid w:val="004906BB"/>
    <w:rsid w:val="004C2529"/>
    <w:rsid w:val="004F151A"/>
    <w:rsid w:val="00512D3E"/>
    <w:rsid w:val="00514CFA"/>
    <w:rsid w:val="005254E5"/>
    <w:rsid w:val="005B2F94"/>
    <w:rsid w:val="00615EAF"/>
    <w:rsid w:val="00675ECF"/>
    <w:rsid w:val="006E6392"/>
    <w:rsid w:val="00723808"/>
    <w:rsid w:val="00725486"/>
    <w:rsid w:val="0075564A"/>
    <w:rsid w:val="007F08E9"/>
    <w:rsid w:val="00831AE7"/>
    <w:rsid w:val="00850E16"/>
    <w:rsid w:val="00867002"/>
    <w:rsid w:val="008D1D1F"/>
    <w:rsid w:val="00931DD0"/>
    <w:rsid w:val="009C6D89"/>
    <w:rsid w:val="00A108F3"/>
    <w:rsid w:val="00A411DC"/>
    <w:rsid w:val="00A51BAA"/>
    <w:rsid w:val="00AD46BA"/>
    <w:rsid w:val="00B21C83"/>
    <w:rsid w:val="00B43C22"/>
    <w:rsid w:val="00B55194"/>
    <w:rsid w:val="00BA4A7D"/>
    <w:rsid w:val="00C07149"/>
    <w:rsid w:val="00C3696F"/>
    <w:rsid w:val="00C72FF5"/>
    <w:rsid w:val="00C75AF7"/>
    <w:rsid w:val="00C77D64"/>
    <w:rsid w:val="00CC69E4"/>
    <w:rsid w:val="00D02583"/>
    <w:rsid w:val="00D371F9"/>
    <w:rsid w:val="00D56670"/>
    <w:rsid w:val="00D7241E"/>
    <w:rsid w:val="00D736C6"/>
    <w:rsid w:val="00DD6650"/>
    <w:rsid w:val="00E22C5C"/>
    <w:rsid w:val="00F075D1"/>
    <w:rsid w:val="00F52507"/>
    <w:rsid w:val="00F85977"/>
    <w:rsid w:val="00FC0A88"/>
    <w:rsid w:val="00FE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szCs w:val="24"/>
      <w:lang w:val="en-CA"/>
    </w:rPr>
  </w:style>
  <w:style w:type="paragraph" w:styleId="Heading1">
    <w:name w:val="heading 1"/>
    <w:basedOn w:val="SMMainH"/>
    <w:next w:val="Normal"/>
    <w:qFormat/>
    <w:rPr>
      <w:rFonts w:cs="Arial"/>
      <w:b w:val="0"/>
      <w:bCs/>
      <w:smallCaps w:val="0"/>
    </w:rPr>
  </w:style>
  <w:style w:type="paragraph" w:styleId="Heading2">
    <w:name w:val="heading 2"/>
    <w:basedOn w:val="SMSubH"/>
    <w:next w:val="Normal"/>
    <w:qFormat/>
    <w:rPr>
      <w:rFonts w:cs="Arial"/>
      <w:b w:val="0"/>
      <w:bCs/>
      <w:iCs/>
      <w:szCs w:val="28"/>
    </w:rPr>
  </w:style>
  <w:style w:type="paragraph" w:styleId="Heading3">
    <w:name w:val="heading 3"/>
    <w:basedOn w:val="Normal"/>
    <w:next w:val="Normal"/>
    <w:qFormat/>
    <w:pPr>
      <w:keepNext/>
      <w:keepLines/>
      <w:jc w:val="left"/>
      <w:outlineLvl w:val="2"/>
    </w:pPr>
    <w:rPr>
      <w:rFonts w:cs="Arial"/>
      <w:bCs/>
      <w:i/>
    </w:rPr>
  </w:style>
  <w:style w:type="paragraph" w:styleId="Heading4">
    <w:name w:val="heading 4"/>
    <w:basedOn w:val="Normal"/>
    <w:next w:val="Normal"/>
    <w:qFormat/>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semiHidden/>
    <w:pPr>
      <w:tabs>
        <w:tab w:val="center" w:pos="4680"/>
        <w:tab w:val="right" w:pos="9360"/>
      </w:tabs>
      <w:spacing w:after="0"/>
      <w:jc w:val="left"/>
    </w:pPr>
  </w:style>
  <w:style w:type="paragraph" w:styleId="FootnoteText">
    <w:name w:val="footnote text"/>
    <w:basedOn w:val="Normal"/>
    <w:semiHidden/>
    <w:pPr>
      <w:spacing w:after="60"/>
      <w:ind w:left="360" w:hanging="360"/>
    </w:pPr>
    <w:rPr>
      <w:sz w:val="20"/>
      <w:szCs w:val="20"/>
    </w:rPr>
  </w:style>
  <w:style w:type="paragraph" w:styleId="Header">
    <w:name w:val="header"/>
    <w:basedOn w:val="NormalSingle"/>
    <w:semiHidden/>
    <w:pPr>
      <w:tabs>
        <w:tab w:val="center" w:pos="4680"/>
        <w:tab w:val="right" w:pos="9360"/>
      </w:tabs>
      <w:spacing w:after="0"/>
      <w:jc w:val="left"/>
    </w:pPr>
  </w:style>
  <w:style w:type="paragraph" w:customStyle="1" w:styleId="NormalSingle">
    <w:name w:val="Normal Single"/>
    <w:pPr>
      <w:spacing w:after="240"/>
      <w:jc w:val="both"/>
    </w:pPr>
    <w:rPr>
      <w:sz w:val="24"/>
      <w:lang w:val="en-CA"/>
    </w:rPr>
  </w:style>
  <w:style w:type="character" w:styleId="PageNumber">
    <w:name w:val="page number"/>
    <w:basedOn w:val="DefaultParagraphFont"/>
    <w:rPr>
      <w:rFonts w:ascii="Times New Roman" w:hAnsi="Times New Roman"/>
      <w:sz w:val="22"/>
    </w:rPr>
  </w:style>
  <w:style w:type="paragraph" w:customStyle="1" w:styleId="PlainSingle">
    <w:name w:val="Plain Single"/>
    <w:basedOn w:val="NormalSingle"/>
    <w:pPr>
      <w:spacing w:after="0"/>
      <w:jc w:val="left"/>
    </w:pPr>
  </w:style>
  <w:style w:type="character" w:customStyle="1" w:styleId="Prompt">
    <w:name w:val="Prompt"/>
    <w:aliases w:val="PR"/>
    <w:basedOn w:val="DefaultParagraphFont"/>
    <w:rPr>
      <w:color w:val="0000FF"/>
    </w:rPr>
  </w:style>
  <w:style w:type="paragraph" w:customStyle="1" w:styleId="SMBold">
    <w:name w:val="SMBold"/>
    <w:aliases w:val="SB"/>
    <w:basedOn w:val="Normal"/>
    <w:next w:val="Normal"/>
    <w:rPr>
      <w:b/>
    </w:rPr>
  </w:style>
  <w:style w:type="character" w:customStyle="1" w:styleId="SMBoldItalic">
    <w:name w:val="SMBold/Italic"/>
    <w:aliases w:val="BI"/>
    <w:basedOn w:val="DefaultParagraphFont"/>
    <w:rPr>
      <w:b/>
      <w:i/>
    </w:rPr>
  </w:style>
  <w:style w:type="character" w:customStyle="1" w:styleId="SMBoldItalicUnderline">
    <w:name w:val="SMBold/Italic/Underline"/>
    <w:aliases w:val="BIU"/>
    <w:basedOn w:val="DefaultParagraphFont"/>
    <w:rPr>
      <w:b/>
      <w:i/>
      <w:u w:val="single"/>
    </w:rPr>
  </w:style>
  <w:style w:type="character" w:customStyle="1" w:styleId="SMBoldUnderline">
    <w:name w:val="SMBold/Underline"/>
    <w:basedOn w:val="DefaultParagraphFont"/>
    <w:rPr>
      <w:b/>
      <w:u w:val="single"/>
    </w:rPr>
  </w:style>
  <w:style w:type="paragraph" w:customStyle="1" w:styleId="SMBoldLarge">
    <w:name w:val="SMBoldLarge"/>
    <w:aliases w:val="SBL"/>
    <w:basedOn w:val="Normal"/>
    <w:rPr>
      <w:b/>
      <w:sz w:val="28"/>
    </w:rPr>
  </w:style>
  <w:style w:type="paragraph" w:customStyle="1" w:styleId="SMCentreBold">
    <w:name w:val="SMCentreBold"/>
    <w:aliases w:val="CB"/>
    <w:basedOn w:val="Normal"/>
    <w:pPr>
      <w:keepNext/>
      <w:jc w:val="center"/>
    </w:pPr>
    <w:rPr>
      <w:b/>
    </w:rPr>
  </w:style>
  <w:style w:type="paragraph" w:customStyle="1" w:styleId="SMCentreLargeBoldUnderline">
    <w:name w:val="SMCentreLargeBold/Underline"/>
    <w:aliases w:val="CL"/>
    <w:basedOn w:val="Normal"/>
    <w:next w:val="Normal"/>
    <w:pPr>
      <w:spacing w:after="320"/>
      <w:jc w:val="center"/>
    </w:pPr>
    <w:rPr>
      <w:b/>
      <w:sz w:val="28"/>
      <w:u w:val="single"/>
    </w:rPr>
  </w:style>
  <w:style w:type="paragraph" w:customStyle="1" w:styleId="SMCentre">
    <w:name w:val="SMCentre"/>
    <w:aliases w:val="C"/>
    <w:basedOn w:val="Normal"/>
    <w:pPr>
      <w:jc w:val="center"/>
    </w:pPr>
    <w:rPr>
      <w:szCs w:val="20"/>
    </w:rPr>
  </w:style>
  <w:style w:type="paragraph" w:customStyle="1" w:styleId="SMCentreLargeBold">
    <w:name w:val="SMCentreLargeBold"/>
    <w:aliases w:val="CLB"/>
    <w:basedOn w:val="Normal"/>
    <w:next w:val="Normal"/>
    <w:pPr>
      <w:jc w:val="center"/>
    </w:pPr>
    <w:rPr>
      <w:b/>
      <w:sz w:val="28"/>
    </w:rPr>
  </w:style>
  <w:style w:type="paragraph" w:customStyle="1" w:styleId="SMDIndent">
    <w:name w:val="SMDIndent"/>
    <w:aliases w:val="DI"/>
    <w:basedOn w:val="Normal"/>
    <w:pPr>
      <w:ind w:left="720" w:right="720"/>
    </w:pPr>
  </w:style>
  <w:style w:type="paragraph" w:customStyle="1" w:styleId="SMDIndent1">
    <w:name w:val="SMDIndent1"/>
    <w:aliases w:val="DI1"/>
    <w:basedOn w:val="Normal"/>
    <w:pPr>
      <w:ind w:left="1440" w:right="1440"/>
    </w:pPr>
  </w:style>
  <w:style w:type="paragraph" w:customStyle="1" w:styleId="SMHanging">
    <w:name w:val="SMHanging"/>
    <w:aliases w:val="H"/>
    <w:basedOn w:val="Normal"/>
    <w:pPr>
      <w:ind w:left="720" w:hanging="720"/>
    </w:pPr>
    <w:rPr>
      <w:szCs w:val="20"/>
    </w:rPr>
  </w:style>
  <w:style w:type="character" w:customStyle="1" w:styleId="SMItalicUnderline">
    <w:name w:val="SMItalic/Underline"/>
    <w:aliases w:val="IU"/>
    <w:basedOn w:val="DefaultParagraphFont"/>
    <w:rPr>
      <w:i/>
      <w:u w:val="single"/>
    </w:rPr>
  </w:style>
  <w:style w:type="paragraph" w:customStyle="1" w:styleId="SMLeft">
    <w:name w:val="SMLeft"/>
    <w:aliases w:val="L"/>
    <w:basedOn w:val="Normal"/>
    <w:pPr>
      <w:jc w:val="left"/>
    </w:pPr>
    <w:rPr>
      <w:szCs w:val="20"/>
    </w:rPr>
  </w:style>
  <w:style w:type="paragraph" w:customStyle="1" w:styleId="SMLIndent">
    <w:name w:val="SMLIndent"/>
    <w:aliases w:val="I"/>
    <w:basedOn w:val="Normal"/>
    <w:pPr>
      <w:ind w:left="720"/>
    </w:pPr>
  </w:style>
  <w:style w:type="paragraph" w:customStyle="1" w:styleId="SMLIndent1">
    <w:name w:val="SMLIndent1"/>
    <w:aliases w:val="I1"/>
    <w:basedOn w:val="Normal"/>
    <w:pPr>
      <w:ind w:left="1440"/>
    </w:pPr>
    <w:rPr>
      <w:szCs w:val="20"/>
    </w:rPr>
  </w:style>
  <w:style w:type="paragraph" w:customStyle="1" w:styleId="SMLIndent2">
    <w:name w:val="SMLIndent2"/>
    <w:aliases w:val="I2"/>
    <w:basedOn w:val="Normal"/>
    <w:pPr>
      <w:ind w:left="2160"/>
    </w:pPr>
    <w:rPr>
      <w:szCs w:val="20"/>
    </w:rPr>
  </w:style>
  <w:style w:type="paragraph" w:customStyle="1" w:styleId="SMLIndent3">
    <w:name w:val="SMLIndent3"/>
    <w:aliases w:val="I3"/>
    <w:basedOn w:val="Normal"/>
    <w:pPr>
      <w:ind w:left="2880"/>
    </w:pPr>
    <w:rPr>
      <w:szCs w:val="20"/>
    </w:rPr>
  </w:style>
  <w:style w:type="paragraph" w:customStyle="1" w:styleId="SMLIndent4">
    <w:name w:val="SMLIndent4"/>
    <w:aliases w:val="I4"/>
    <w:basedOn w:val="Normal"/>
    <w:pPr>
      <w:ind w:left="3600"/>
    </w:pPr>
    <w:rPr>
      <w:szCs w:val="20"/>
    </w:rPr>
  </w:style>
  <w:style w:type="paragraph" w:customStyle="1" w:styleId="SMLIndentDS">
    <w:name w:val="SMLIndentDS"/>
    <w:aliases w:val="LI2"/>
    <w:basedOn w:val="Normal"/>
    <w:pPr>
      <w:spacing w:line="480" w:lineRule="auto"/>
      <w:ind w:left="720"/>
    </w:pPr>
  </w:style>
  <w:style w:type="paragraph" w:customStyle="1" w:styleId="SMList12IndentBullet">
    <w:name w:val="SMList 1/2IndentBullet"/>
    <w:aliases w:val="L1.5BU"/>
    <w:basedOn w:val="Normal"/>
    <w:pPr>
      <w:numPr>
        <w:numId w:val="1"/>
      </w:numPr>
    </w:pPr>
  </w:style>
  <w:style w:type="paragraph" w:customStyle="1" w:styleId="SMListwBullet">
    <w:name w:val="SMList w/Bullet"/>
    <w:aliases w:val="LBU"/>
    <w:basedOn w:val="Normal"/>
    <w:pPr>
      <w:numPr>
        <w:numId w:val="2"/>
      </w:numPr>
    </w:pPr>
  </w:style>
  <w:style w:type="paragraph" w:customStyle="1" w:styleId="SMListwIndentBullet">
    <w:name w:val="SMList w/Indent Bullet"/>
    <w:aliases w:val="LIBU"/>
    <w:basedOn w:val="Normal"/>
    <w:pPr>
      <w:numPr>
        <w:numId w:val="3"/>
      </w:numPr>
    </w:pPr>
    <w:rPr>
      <w:szCs w:val="20"/>
    </w:rPr>
  </w:style>
  <w:style w:type="paragraph" w:customStyle="1" w:styleId="SMMainH">
    <w:name w:val="SMMainH"/>
    <w:aliases w:val="MH"/>
    <w:basedOn w:val="NormalSingle"/>
    <w:next w:val="Normal"/>
    <w:pPr>
      <w:keepNext/>
      <w:keepLines/>
      <w:spacing w:before="120" w:after="120"/>
      <w:jc w:val="left"/>
      <w:outlineLvl w:val="0"/>
    </w:pPr>
    <w:rPr>
      <w:b/>
      <w:smallCaps/>
      <w:szCs w:val="24"/>
    </w:rPr>
  </w:style>
  <w:style w:type="paragraph" w:customStyle="1" w:styleId="SMQuote">
    <w:name w:val="SMQuote"/>
    <w:aliases w:val="Q"/>
    <w:basedOn w:val="NormalSingle"/>
    <w:pPr>
      <w:ind w:left="720" w:right="720"/>
    </w:pPr>
    <w:rPr>
      <w:i/>
    </w:rPr>
  </w:style>
  <w:style w:type="paragraph" w:customStyle="1" w:styleId="SMQuote1">
    <w:name w:val="SMQuote1"/>
    <w:aliases w:val="Q1"/>
    <w:basedOn w:val="SMQuote"/>
    <w:pPr>
      <w:ind w:left="1440" w:right="1440"/>
    </w:pPr>
  </w:style>
  <w:style w:type="paragraph" w:customStyle="1" w:styleId="SMRight">
    <w:name w:val="SMRight"/>
    <w:aliases w:val="R"/>
    <w:basedOn w:val="Normal"/>
    <w:pPr>
      <w:jc w:val="right"/>
    </w:pPr>
    <w:rPr>
      <w:szCs w:val="20"/>
    </w:rPr>
  </w:style>
  <w:style w:type="paragraph" w:customStyle="1" w:styleId="SMSubH">
    <w:name w:val="SMSubH"/>
    <w:aliases w:val="SH"/>
    <w:basedOn w:val="NormalSingle"/>
    <w:next w:val="Normal"/>
    <w:pPr>
      <w:keepNext/>
      <w:keepLines/>
      <w:spacing w:before="120" w:after="120"/>
      <w:jc w:val="left"/>
      <w:outlineLvl w:val="1"/>
    </w:pPr>
    <w:rPr>
      <w:b/>
    </w:rPr>
  </w:style>
  <w:style w:type="paragraph" w:customStyle="1" w:styleId="SMTab">
    <w:name w:val="SMTab"/>
    <w:aliases w:val="T"/>
    <w:basedOn w:val="Normal"/>
    <w:pPr>
      <w:ind w:firstLine="720"/>
    </w:pPr>
    <w:rPr>
      <w:szCs w:val="20"/>
    </w:rPr>
  </w:style>
  <w:style w:type="paragraph" w:customStyle="1" w:styleId="SMTab1">
    <w:name w:val="SMTab1"/>
    <w:aliases w:val="T1"/>
    <w:basedOn w:val="Normal"/>
    <w:pPr>
      <w:ind w:firstLine="1440"/>
    </w:pPr>
  </w:style>
  <w:style w:type="paragraph" w:customStyle="1" w:styleId="SMTab1S">
    <w:name w:val="SMTab1S"/>
    <w:aliases w:val="T1S"/>
    <w:basedOn w:val="Normal"/>
    <w:pPr>
      <w:spacing w:line="360" w:lineRule="auto"/>
      <w:ind w:firstLine="1440"/>
    </w:pPr>
  </w:style>
  <w:style w:type="paragraph" w:customStyle="1" w:styleId="SMTableCentered">
    <w:name w:val="SMTableCentered"/>
    <w:aliases w:val="TC"/>
    <w:basedOn w:val="Normal"/>
    <w:pPr>
      <w:spacing w:before="60" w:after="60"/>
      <w:jc w:val="center"/>
    </w:pPr>
  </w:style>
  <w:style w:type="paragraph" w:customStyle="1" w:styleId="SMTableHead">
    <w:name w:val="SMTableHead"/>
    <w:aliases w:val="TH"/>
    <w:basedOn w:val="NormalSingle"/>
    <w:pPr>
      <w:keepNext/>
      <w:keepLines/>
      <w:spacing w:before="60" w:after="60"/>
      <w:jc w:val="center"/>
    </w:pPr>
    <w:rPr>
      <w:b/>
    </w:rPr>
  </w:style>
  <w:style w:type="paragraph" w:customStyle="1" w:styleId="SMTableText">
    <w:name w:val="SMTableText"/>
    <w:aliases w:val="TT"/>
    <w:basedOn w:val="NormalSingle"/>
    <w:pPr>
      <w:spacing w:before="60" w:after="60"/>
      <w:jc w:val="left"/>
    </w:pPr>
  </w:style>
  <w:style w:type="paragraph" w:customStyle="1" w:styleId="SMTabS">
    <w:name w:val="SMTabS"/>
    <w:aliases w:val="TS"/>
    <w:basedOn w:val="Normal"/>
    <w:pPr>
      <w:spacing w:line="360" w:lineRule="auto"/>
      <w:ind w:firstLine="720"/>
    </w:p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SMPlain">
    <w:name w:val="SMPlain"/>
    <w:aliases w:val="P"/>
    <w:basedOn w:val="Normal"/>
    <w:pPr>
      <w:spacing w:after="0"/>
      <w:jc w:val="left"/>
    </w:pPr>
    <w:rPr>
      <w:szCs w:val="20"/>
    </w:rPr>
  </w:style>
  <w:style w:type="character" w:customStyle="1" w:styleId="SMCharacterBold">
    <w:name w:val="SMCharacterBold"/>
    <w:aliases w:val="B"/>
    <w:basedOn w:val="DefaultParagraphFont"/>
    <w:rPr>
      <w:b/>
    </w:rPr>
  </w:style>
  <w:style w:type="character" w:customStyle="1" w:styleId="SMCharacterUnderline">
    <w:name w:val="SMCharacterUnderline"/>
    <w:aliases w:val="U"/>
    <w:basedOn w:val="DefaultParagraphFont"/>
    <w:rPr>
      <w:u w:val="single"/>
    </w:rPr>
  </w:style>
  <w:style w:type="character" w:customStyle="1" w:styleId="SMItalic">
    <w:name w:val="SMItalic"/>
    <w:aliases w:val="SI"/>
    <w:basedOn w:val="DefaultParagraphFont"/>
    <w:rPr>
      <w:i/>
    </w:rPr>
  </w:style>
  <w:style w:type="paragraph" w:customStyle="1" w:styleId="SMCentreUnderline">
    <w:name w:val="SMCentre/Underline"/>
    <w:aliases w:val="CU"/>
    <w:basedOn w:val="Normal"/>
    <w:pPr>
      <w:jc w:val="center"/>
    </w:pPr>
    <w:rPr>
      <w:u w:val="single"/>
    </w:rPr>
  </w:style>
  <w:style w:type="character" w:customStyle="1" w:styleId="SMSmallCaps">
    <w:name w:val="SMSmallCaps"/>
    <w:aliases w:val="SC"/>
    <w:basedOn w:val="DefaultParagraphFont"/>
    <w:rPr>
      <w:smallCaps/>
    </w:rPr>
  </w:style>
  <w:style w:type="character" w:customStyle="1" w:styleId="SMAllCaps">
    <w:name w:val="SMAllCaps"/>
    <w:aliases w:val="AC"/>
    <w:basedOn w:val="DefaultParagraphFont"/>
    <w:rPr>
      <w:caps/>
    </w:rPr>
  </w:style>
  <w:style w:type="paragraph" w:customStyle="1" w:styleId="DocsID">
    <w:name w:val="DocsID"/>
    <w:basedOn w:val="Normal"/>
    <w:pPr>
      <w:spacing w:before="20" w:after="0"/>
      <w:jc w:val="left"/>
    </w:pPr>
    <w:rPr>
      <w:color w:val="000080"/>
      <w:sz w:val="16"/>
      <w:szCs w:val="20"/>
    </w:rPr>
  </w:style>
  <w:style w:type="paragraph" w:customStyle="1" w:styleId="SMAL1">
    <w:name w:val="SMA L1"/>
    <w:aliases w:val="A1"/>
    <w:basedOn w:val="Normal"/>
    <w:pPr>
      <w:numPr>
        <w:numId w:val="9"/>
      </w:numPr>
      <w:outlineLvl w:val="0"/>
    </w:pPr>
  </w:style>
  <w:style w:type="paragraph" w:customStyle="1" w:styleId="SMAL2">
    <w:name w:val="SMA L2"/>
    <w:aliases w:val="A2"/>
    <w:basedOn w:val="Normal"/>
    <w:pPr>
      <w:numPr>
        <w:ilvl w:val="1"/>
        <w:numId w:val="9"/>
      </w:numPr>
      <w:outlineLvl w:val="1"/>
    </w:pPr>
  </w:style>
  <w:style w:type="paragraph" w:customStyle="1" w:styleId="SMAL3">
    <w:name w:val="SMA L3"/>
    <w:aliases w:val="A3"/>
    <w:basedOn w:val="Normal"/>
    <w:pPr>
      <w:numPr>
        <w:ilvl w:val="2"/>
        <w:numId w:val="9"/>
      </w:numPr>
      <w:outlineLvl w:val="2"/>
    </w:pPr>
  </w:style>
  <w:style w:type="paragraph" w:customStyle="1" w:styleId="SMAL4">
    <w:name w:val="SMA L4"/>
    <w:aliases w:val="A4"/>
    <w:basedOn w:val="Normal"/>
    <w:pPr>
      <w:numPr>
        <w:ilvl w:val="3"/>
        <w:numId w:val="9"/>
      </w:numPr>
      <w:outlineLvl w:val="3"/>
    </w:pPr>
  </w:style>
  <w:style w:type="paragraph" w:customStyle="1" w:styleId="SMAL5">
    <w:name w:val="SMA L5"/>
    <w:aliases w:val="A5"/>
    <w:basedOn w:val="Normal"/>
    <w:pPr>
      <w:numPr>
        <w:ilvl w:val="4"/>
        <w:numId w:val="9"/>
      </w:numPr>
    </w:pPr>
  </w:style>
  <w:style w:type="paragraph" w:customStyle="1" w:styleId="SMAL6">
    <w:name w:val="SMA L6"/>
    <w:aliases w:val="A6"/>
    <w:basedOn w:val="Normal"/>
    <w:pPr>
      <w:numPr>
        <w:ilvl w:val="5"/>
        <w:numId w:val="9"/>
      </w:numPr>
    </w:pPr>
  </w:style>
  <w:style w:type="paragraph" w:customStyle="1" w:styleId="SMAL7">
    <w:name w:val="SMA L7"/>
    <w:aliases w:val="A7"/>
    <w:basedOn w:val="Normal"/>
    <w:pPr>
      <w:numPr>
        <w:ilvl w:val="6"/>
        <w:numId w:val="9"/>
      </w:numPr>
    </w:pPr>
  </w:style>
  <w:style w:type="paragraph" w:customStyle="1" w:styleId="SMAL8">
    <w:name w:val="SMA L8"/>
    <w:aliases w:val="A8"/>
    <w:basedOn w:val="Normal"/>
    <w:pPr>
      <w:numPr>
        <w:ilvl w:val="7"/>
        <w:numId w:val="9"/>
      </w:numPr>
    </w:pPr>
  </w:style>
  <w:style w:type="paragraph" w:customStyle="1" w:styleId="SMAL9">
    <w:name w:val="SMA L9"/>
    <w:aliases w:val="A9"/>
    <w:basedOn w:val="Normal"/>
    <w:pPr>
      <w:numPr>
        <w:ilvl w:val="8"/>
        <w:numId w:val="9"/>
      </w:numPr>
    </w:pPr>
  </w:style>
  <w:style w:type="paragraph" w:styleId="TOC3">
    <w:name w:val="toc 3"/>
    <w:basedOn w:val="Normal"/>
    <w:next w:val="Normal"/>
    <w:semiHidden/>
    <w:pPr>
      <w:tabs>
        <w:tab w:val="left" w:pos="1944"/>
        <w:tab w:val="right" w:leader="dot" w:pos="9360"/>
      </w:tabs>
      <w:spacing w:after="0"/>
      <w:ind w:left="1296"/>
      <w:jc w:val="left"/>
    </w:pPr>
  </w:style>
  <w:style w:type="paragraph" w:styleId="TOC4">
    <w:name w:val="toc 4"/>
    <w:basedOn w:val="Normal"/>
    <w:next w:val="Normal"/>
    <w:semiHidden/>
    <w:pPr>
      <w:tabs>
        <w:tab w:val="left" w:pos="2520"/>
        <w:tab w:val="right" w:leader="dot" w:pos="9360"/>
      </w:tabs>
      <w:spacing w:after="0"/>
      <w:ind w:left="1944"/>
      <w:jc w:val="left"/>
    </w:pPr>
  </w:style>
  <w:style w:type="paragraph" w:styleId="BalloonText">
    <w:name w:val="Balloon Text"/>
    <w:basedOn w:val="Normal"/>
    <w:link w:val="BalloonTextChar"/>
    <w:uiPriority w:val="99"/>
    <w:semiHidden/>
    <w:unhideWhenUsed/>
    <w:rsid w:val="00FC0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88"/>
    <w:rPr>
      <w:rFonts w:ascii="Tahoma" w:hAnsi="Tahoma" w:cs="Tahoma"/>
      <w:sz w:val="16"/>
      <w:szCs w:val="16"/>
      <w:lang w:val="en-CA"/>
    </w:rPr>
  </w:style>
  <w:style w:type="paragraph" w:styleId="ListParagraph">
    <w:name w:val="List Paragraph"/>
    <w:basedOn w:val="Normal"/>
    <w:uiPriority w:val="34"/>
    <w:qFormat/>
    <w:rsid w:val="00104876"/>
    <w:pPr>
      <w:ind w:left="720"/>
      <w:contextualSpacing/>
    </w:pPr>
  </w:style>
  <w:style w:type="paragraph" w:customStyle="1" w:styleId="SigningLine">
    <w:name w:val="SigningLine"/>
    <w:basedOn w:val="Normal"/>
    <w:rsid w:val="00FE3814"/>
    <w:pPr>
      <w:spacing w:before="40" w:after="40"/>
    </w:pPr>
    <w:rPr>
      <w:rFonts w:ascii="Arial" w:hAnsi="Arial" w:cs="Arial"/>
      <w:noProof/>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szCs w:val="24"/>
      <w:lang w:val="en-CA"/>
    </w:rPr>
  </w:style>
  <w:style w:type="paragraph" w:styleId="Heading1">
    <w:name w:val="heading 1"/>
    <w:basedOn w:val="SMMainH"/>
    <w:next w:val="Normal"/>
    <w:qFormat/>
    <w:rPr>
      <w:rFonts w:cs="Arial"/>
      <w:b w:val="0"/>
      <w:bCs/>
      <w:smallCaps w:val="0"/>
    </w:rPr>
  </w:style>
  <w:style w:type="paragraph" w:styleId="Heading2">
    <w:name w:val="heading 2"/>
    <w:basedOn w:val="SMSubH"/>
    <w:next w:val="Normal"/>
    <w:qFormat/>
    <w:rPr>
      <w:rFonts w:cs="Arial"/>
      <w:b w:val="0"/>
      <w:bCs/>
      <w:iCs/>
      <w:szCs w:val="28"/>
    </w:rPr>
  </w:style>
  <w:style w:type="paragraph" w:styleId="Heading3">
    <w:name w:val="heading 3"/>
    <w:basedOn w:val="Normal"/>
    <w:next w:val="Normal"/>
    <w:qFormat/>
    <w:pPr>
      <w:keepNext/>
      <w:keepLines/>
      <w:jc w:val="left"/>
      <w:outlineLvl w:val="2"/>
    </w:pPr>
    <w:rPr>
      <w:rFonts w:cs="Arial"/>
      <w:bCs/>
      <w:i/>
    </w:rPr>
  </w:style>
  <w:style w:type="paragraph" w:styleId="Heading4">
    <w:name w:val="heading 4"/>
    <w:basedOn w:val="Normal"/>
    <w:next w:val="Normal"/>
    <w:qFormat/>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semiHidden/>
    <w:pPr>
      <w:tabs>
        <w:tab w:val="center" w:pos="4680"/>
        <w:tab w:val="right" w:pos="9360"/>
      </w:tabs>
      <w:spacing w:after="0"/>
      <w:jc w:val="left"/>
    </w:pPr>
  </w:style>
  <w:style w:type="paragraph" w:styleId="FootnoteText">
    <w:name w:val="footnote text"/>
    <w:basedOn w:val="Normal"/>
    <w:semiHidden/>
    <w:pPr>
      <w:spacing w:after="60"/>
      <w:ind w:left="360" w:hanging="360"/>
    </w:pPr>
    <w:rPr>
      <w:sz w:val="20"/>
      <w:szCs w:val="20"/>
    </w:rPr>
  </w:style>
  <w:style w:type="paragraph" w:styleId="Header">
    <w:name w:val="header"/>
    <w:basedOn w:val="NormalSingle"/>
    <w:semiHidden/>
    <w:pPr>
      <w:tabs>
        <w:tab w:val="center" w:pos="4680"/>
        <w:tab w:val="right" w:pos="9360"/>
      </w:tabs>
      <w:spacing w:after="0"/>
      <w:jc w:val="left"/>
    </w:pPr>
  </w:style>
  <w:style w:type="paragraph" w:customStyle="1" w:styleId="NormalSingle">
    <w:name w:val="Normal Single"/>
    <w:pPr>
      <w:spacing w:after="240"/>
      <w:jc w:val="both"/>
    </w:pPr>
    <w:rPr>
      <w:sz w:val="24"/>
      <w:lang w:val="en-CA"/>
    </w:rPr>
  </w:style>
  <w:style w:type="character" w:styleId="PageNumber">
    <w:name w:val="page number"/>
    <w:basedOn w:val="DefaultParagraphFont"/>
    <w:rPr>
      <w:rFonts w:ascii="Times New Roman" w:hAnsi="Times New Roman"/>
      <w:sz w:val="22"/>
    </w:rPr>
  </w:style>
  <w:style w:type="paragraph" w:customStyle="1" w:styleId="PlainSingle">
    <w:name w:val="Plain Single"/>
    <w:basedOn w:val="NormalSingle"/>
    <w:pPr>
      <w:spacing w:after="0"/>
      <w:jc w:val="left"/>
    </w:pPr>
  </w:style>
  <w:style w:type="character" w:customStyle="1" w:styleId="Prompt">
    <w:name w:val="Prompt"/>
    <w:aliases w:val="PR"/>
    <w:basedOn w:val="DefaultParagraphFont"/>
    <w:rPr>
      <w:color w:val="0000FF"/>
    </w:rPr>
  </w:style>
  <w:style w:type="paragraph" w:customStyle="1" w:styleId="SMBold">
    <w:name w:val="SMBold"/>
    <w:aliases w:val="SB"/>
    <w:basedOn w:val="Normal"/>
    <w:next w:val="Normal"/>
    <w:rPr>
      <w:b/>
    </w:rPr>
  </w:style>
  <w:style w:type="character" w:customStyle="1" w:styleId="SMBoldItalic">
    <w:name w:val="SMBold/Italic"/>
    <w:aliases w:val="BI"/>
    <w:basedOn w:val="DefaultParagraphFont"/>
    <w:rPr>
      <w:b/>
      <w:i/>
    </w:rPr>
  </w:style>
  <w:style w:type="character" w:customStyle="1" w:styleId="SMBoldItalicUnderline">
    <w:name w:val="SMBold/Italic/Underline"/>
    <w:aliases w:val="BIU"/>
    <w:basedOn w:val="DefaultParagraphFont"/>
    <w:rPr>
      <w:b/>
      <w:i/>
      <w:u w:val="single"/>
    </w:rPr>
  </w:style>
  <w:style w:type="character" w:customStyle="1" w:styleId="SMBoldUnderline">
    <w:name w:val="SMBold/Underline"/>
    <w:basedOn w:val="DefaultParagraphFont"/>
    <w:rPr>
      <w:b/>
      <w:u w:val="single"/>
    </w:rPr>
  </w:style>
  <w:style w:type="paragraph" w:customStyle="1" w:styleId="SMBoldLarge">
    <w:name w:val="SMBoldLarge"/>
    <w:aliases w:val="SBL"/>
    <w:basedOn w:val="Normal"/>
    <w:rPr>
      <w:b/>
      <w:sz w:val="28"/>
    </w:rPr>
  </w:style>
  <w:style w:type="paragraph" w:customStyle="1" w:styleId="SMCentreBold">
    <w:name w:val="SMCentreBold"/>
    <w:aliases w:val="CB"/>
    <w:basedOn w:val="Normal"/>
    <w:pPr>
      <w:keepNext/>
      <w:jc w:val="center"/>
    </w:pPr>
    <w:rPr>
      <w:b/>
    </w:rPr>
  </w:style>
  <w:style w:type="paragraph" w:customStyle="1" w:styleId="SMCentreLargeBoldUnderline">
    <w:name w:val="SMCentreLargeBold/Underline"/>
    <w:aliases w:val="CL"/>
    <w:basedOn w:val="Normal"/>
    <w:next w:val="Normal"/>
    <w:pPr>
      <w:spacing w:after="320"/>
      <w:jc w:val="center"/>
    </w:pPr>
    <w:rPr>
      <w:b/>
      <w:sz w:val="28"/>
      <w:u w:val="single"/>
    </w:rPr>
  </w:style>
  <w:style w:type="paragraph" w:customStyle="1" w:styleId="SMCentre">
    <w:name w:val="SMCentre"/>
    <w:aliases w:val="C"/>
    <w:basedOn w:val="Normal"/>
    <w:pPr>
      <w:jc w:val="center"/>
    </w:pPr>
    <w:rPr>
      <w:szCs w:val="20"/>
    </w:rPr>
  </w:style>
  <w:style w:type="paragraph" w:customStyle="1" w:styleId="SMCentreLargeBold">
    <w:name w:val="SMCentreLargeBold"/>
    <w:aliases w:val="CLB"/>
    <w:basedOn w:val="Normal"/>
    <w:next w:val="Normal"/>
    <w:pPr>
      <w:jc w:val="center"/>
    </w:pPr>
    <w:rPr>
      <w:b/>
      <w:sz w:val="28"/>
    </w:rPr>
  </w:style>
  <w:style w:type="paragraph" w:customStyle="1" w:styleId="SMDIndent">
    <w:name w:val="SMDIndent"/>
    <w:aliases w:val="DI"/>
    <w:basedOn w:val="Normal"/>
    <w:pPr>
      <w:ind w:left="720" w:right="720"/>
    </w:pPr>
  </w:style>
  <w:style w:type="paragraph" w:customStyle="1" w:styleId="SMDIndent1">
    <w:name w:val="SMDIndent1"/>
    <w:aliases w:val="DI1"/>
    <w:basedOn w:val="Normal"/>
    <w:pPr>
      <w:ind w:left="1440" w:right="1440"/>
    </w:pPr>
  </w:style>
  <w:style w:type="paragraph" w:customStyle="1" w:styleId="SMHanging">
    <w:name w:val="SMHanging"/>
    <w:aliases w:val="H"/>
    <w:basedOn w:val="Normal"/>
    <w:pPr>
      <w:ind w:left="720" w:hanging="720"/>
    </w:pPr>
    <w:rPr>
      <w:szCs w:val="20"/>
    </w:rPr>
  </w:style>
  <w:style w:type="character" w:customStyle="1" w:styleId="SMItalicUnderline">
    <w:name w:val="SMItalic/Underline"/>
    <w:aliases w:val="IU"/>
    <w:basedOn w:val="DefaultParagraphFont"/>
    <w:rPr>
      <w:i/>
      <w:u w:val="single"/>
    </w:rPr>
  </w:style>
  <w:style w:type="paragraph" w:customStyle="1" w:styleId="SMLeft">
    <w:name w:val="SMLeft"/>
    <w:aliases w:val="L"/>
    <w:basedOn w:val="Normal"/>
    <w:pPr>
      <w:jc w:val="left"/>
    </w:pPr>
    <w:rPr>
      <w:szCs w:val="20"/>
    </w:rPr>
  </w:style>
  <w:style w:type="paragraph" w:customStyle="1" w:styleId="SMLIndent">
    <w:name w:val="SMLIndent"/>
    <w:aliases w:val="I"/>
    <w:basedOn w:val="Normal"/>
    <w:pPr>
      <w:ind w:left="720"/>
    </w:pPr>
  </w:style>
  <w:style w:type="paragraph" w:customStyle="1" w:styleId="SMLIndent1">
    <w:name w:val="SMLIndent1"/>
    <w:aliases w:val="I1"/>
    <w:basedOn w:val="Normal"/>
    <w:pPr>
      <w:ind w:left="1440"/>
    </w:pPr>
    <w:rPr>
      <w:szCs w:val="20"/>
    </w:rPr>
  </w:style>
  <w:style w:type="paragraph" w:customStyle="1" w:styleId="SMLIndent2">
    <w:name w:val="SMLIndent2"/>
    <w:aliases w:val="I2"/>
    <w:basedOn w:val="Normal"/>
    <w:pPr>
      <w:ind w:left="2160"/>
    </w:pPr>
    <w:rPr>
      <w:szCs w:val="20"/>
    </w:rPr>
  </w:style>
  <w:style w:type="paragraph" w:customStyle="1" w:styleId="SMLIndent3">
    <w:name w:val="SMLIndent3"/>
    <w:aliases w:val="I3"/>
    <w:basedOn w:val="Normal"/>
    <w:pPr>
      <w:ind w:left="2880"/>
    </w:pPr>
    <w:rPr>
      <w:szCs w:val="20"/>
    </w:rPr>
  </w:style>
  <w:style w:type="paragraph" w:customStyle="1" w:styleId="SMLIndent4">
    <w:name w:val="SMLIndent4"/>
    <w:aliases w:val="I4"/>
    <w:basedOn w:val="Normal"/>
    <w:pPr>
      <w:ind w:left="3600"/>
    </w:pPr>
    <w:rPr>
      <w:szCs w:val="20"/>
    </w:rPr>
  </w:style>
  <w:style w:type="paragraph" w:customStyle="1" w:styleId="SMLIndentDS">
    <w:name w:val="SMLIndentDS"/>
    <w:aliases w:val="LI2"/>
    <w:basedOn w:val="Normal"/>
    <w:pPr>
      <w:spacing w:line="480" w:lineRule="auto"/>
      <w:ind w:left="720"/>
    </w:pPr>
  </w:style>
  <w:style w:type="paragraph" w:customStyle="1" w:styleId="SMList12IndentBullet">
    <w:name w:val="SMList 1/2IndentBullet"/>
    <w:aliases w:val="L1.5BU"/>
    <w:basedOn w:val="Normal"/>
    <w:pPr>
      <w:numPr>
        <w:numId w:val="1"/>
      </w:numPr>
    </w:pPr>
  </w:style>
  <w:style w:type="paragraph" w:customStyle="1" w:styleId="SMListwBullet">
    <w:name w:val="SMList w/Bullet"/>
    <w:aliases w:val="LBU"/>
    <w:basedOn w:val="Normal"/>
    <w:pPr>
      <w:numPr>
        <w:numId w:val="2"/>
      </w:numPr>
    </w:pPr>
  </w:style>
  <w:style w:type="paragraph" w:customStyle="1" w:styleId="SMListwIndentBullet">
    <w:name w:val="SMList w/Indent Bullet"/>
    <w:aliases w:val="LIBU"/>
    <w:basedOn w:val="Normal"/>
    <w:pPr>
      <w:numPr>
        <w:numId w:val="3"/>
      </w:numPr>
    </w:pPr>
    <w:rPr>
      <w:szCs w:val="20"/>
    </w:rPr>
  </w:style>
  <w:style w:type="paragraph" w:customStyle="1" w:styleId="SMMainH">
    <w:name w:val="SMMainH"/>
    <w:aliases w:val="MH"/>
    <w:basedOn w:val="NormalSingle"/>
    <w:next w:val="Normal"/>
    <w:pPr>
      <w:keepNext/>
      <w:keepLines/>
      <w:spacing w:before="120" w:after="120"/>
      <w:jc w:val="left"/>
      <w:outlineLvl w:val="0"/>
    </w:pPr>
    <w:rPr>
      <w:b/>
      <w:smallCaps/>
      <w:szCs w:val="24"/>
    </w:rPr>
  </w:style>
  <w:style w:type="paragraph" w:customStyle="1" w:styleId="SMQuote">
    <w:name w:val="SMQuote"/>
    <w:aliases w:val="Q"/>
    <w:basedOn w:val="NormalSingle"/>
    <w:pPr>
      <w:ind w:left="720" w:right="720"/>
    </w:pPr>
    <w:rPr>
      <w:i/>
    </w:rPr>
  </w:style>
  <w:style w:type="paragraph" w:customStyle="1" w:styleId="SMQuote1">
    <w:name w:val="SMQuote1"/>
    <w:aliases w:val="Q1"/>
    <w:basedOn w:val="SMQuote"/>
    <w:pPr>
      <w:ind w:left="1440" w:right="1440"/>
    </w:pPr>
  </w:style>
  <w:style w:type="paragraph" w:customStyle="1" w:styleId="SMRight">
    <w:name w:val="SMRight"/>
    <w:aliases w:val="R"/>
    <w:basedOn w:val="Normal"/>
    <w:pPr>
      <w:jc w:val="right"/>
    </w:pPr>
    <w:rPr>
      <w:szCs w:val="20"/>
    </w:rPr>
  </w:style>
  <w:style w:type="paragraph" w:customStyle="1" w:styleId="SMSubH">
    <w:name w:val="SMSubH"/>
    <w:aliases w:val="SH"/>
    <w:basedOn w:val="NormalSingle"/>
    <w:next w:val="Normal"/>
    <w:pPr>
      <w:keepNext/>
      <w:keepLines/>
      <w:spacing w:before="120" w:after="120"/>
      <w:jc w:val="left"/>
      <w:outlineLvl w:val="1"/>
    </w:pPr>
    <w:rPr>
      <w:b/>
    </w:rPr>
  </w:style>
  <w:style w:type="paragraph" w:customStyle="1" w:styleId="SMTab">
    <w:name w:val="SMTab"/>
    <w:aliases w:val="T"/>
    <w:basedOn w:val="Normal"/>
    <w:pPr>
      <w:ind w:firstLine="720"/>
    </w:pPr>
    <w:rPr>
      <w:szCs w:val="20"/>
    </w:rPr>
  </w:style>
  <w:style w:type="paragraph" w:customStyle="1" w:styleId="SMTab1">
    <w:name w:val="SMTab1"/>
    <w:aliases w:val="T1"/>
    <w:basedOn w:val="Normal"/>
    <w:pPr>
      <w:ind w:firstLine="1440"/>
    </w:pPr>
  </w:style>
  <w:style w:type="paragraph" w:customStyle="1" w:styleId="SMTab1S">
    <w:name w:val="SMTab1S"/>
    <w:aliases w:val="T1S"/>
    <w:basedOn w:val="Normal"/>
    <w:pPr>
      <w:spacing w:line="360" w:lineRule="auto"/>
      <w:ind w:firstLine="1440"/>
    </w:pPr>
  </w:style>
  <w:style w:type="paragraph" w:customStyle="1" w:styleId="SMTableCentered">
    <w:name w:val="SMTableCentered"/>
    <w:aliases w:val="TC"/>
    <w:basedOn w:val="Normal"/>
    <w:pPr>
      <w:spacing w:before="60" w:after="60"/>
      <w:jc w:val="center"/>
    </w:pPr>
  </w:style>
  <w:style w:type="paragraph" w:customStyle="1" w:styleId="SMTableHead">
    <w:name w:val="SMTableHead"/>
    <w:aliases w:val="TH"/>
    <w:basedOn w:val="NormalSingle"/>
    <w:pPr>
      <w:keepNext/>
      <w:keepLines/>
      <w:spacing w:before="60" w:after="60"/>
      <w:jc w:val="center"/>
    </w:pPr>
    <w:rPr>
      <w:b/>
    </w:rPr>
  </w:style>
  <w:style w:type="paragraph" w:customStyle="1" w:styleId="SMTableText">
    <w:name w:val="SMTableText"/>
    <w:aliases w:val="TT"/>
    <w:basedOn w:val="NormalSingle"/>
    <w:pPr>
      <w:spacing w:before="60" w:after="60"/>
      <w:jc w:val="left"/>
    </w:pPr>
  </w:style>
  <w:style w:type="paragraph" w:customStyle="1" w:styleId="SMTabS">
    <w:name w:val="SMTabS"/>
    <w:aliases w:val="TS"/>
    <w:basedOn w:val="Normal"/>
    <w:pPr>
      <w:spacing w:line="360" w:lineRule="auto"/>
      <w:ind w:firstLine="720"/>
    </w:p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SMPlain">
    <w:name w:val="SMPlain"/>
    <w:aliases w:val="P"/>
    <w:basedOn w:val="Normal"/>
    <w:pPr>
      <w:spacing w:after="0"/>
      <w:jc w:val="left"/>
    </w:pPr>
    <w:rPr>
      <w:szCs w:val="20"/>
    </w:rPr>
  </w:style>
  <w:style w:type="character" w:customStyle="1" w:styleId="SMCharacterBold">
    <w:name w:val="SMCharacterBold"/>
    <w:aliases w:val="B"/>
    <w:basedOn w:val="DefaultParagraphFont"/>
    <w:rPr>
      <w:b/>
    </w:rPr>
  </w:style>
  <w:style w:type="character" w:customStyle="1" w:styleId="SMCharacterUnderline">
    <w:name w:val="SMCharacterUnderline"/>
    <w:aliases w:val="U"/>
    <w:basedOn w:val="DefaultParagraphFont"/>
    <w:rPr>
      <w:u w:val="single"/>
    </w:rPr>
  </w:style>
  <w:style w:type="character" w:customStyle="1" w:styleId="SMItalic">
    <w:name w:val="SMItalic"/>
    <w:aliases w:val="SI"/>
    <w:basedOn w:val="DefaultParagraphFont"/>
    <w:rPr>
      <w:i/>
    </w:rPr>
  </w:style>
  <w:style w:type="paragraph" w:customStyle="1" w:styleId="SMCentreUnderline">
    <w:name w:val="SMCentre/Underline"/>
    <w:aliases w:val="CU"/>
    <w:basedOn w:val="Normal"/>
    <w:pPr>
      <w:jc w:val="center"/>
    </w:pPr>
    <w:rPr>
      <w:u w:val="single"/>
    </w:rPr>
  </w:style>
  <w:style w:type="character" w:customStyle="1" w:styleId="SMSmallCaps">
    <w:name w:val="SMSmallCaps"/>
    <w:aliases w:val="SC"/>
    <w:basedOn w:val="DefaultParagraphFont"/>
    <w:rPr>
      <w:smallCaps/>
    </w:rPr>
  </w:style>
  <w:style w:type="character" w:customStyle="1" w:styleId="SMAllCaps">
    <w:name w:val="SMAllCaps"/>
    <w:aliases w:val="AC"/>
    <w:basedOn w:val="DefaultParagraphFont"/>
    <w:rPr>
      <w:caps/>
    </w:rPr>
  </w:style>
  <w:style w:type="paragraph" w:customStyle="1" w:styleId="DocsID">
    <w:name w:val="DocsID"/>
    <w:basedOn w:val="Normal"/>
    <w:pPr>
      <w:spacing w:before="20" w:after="0"/>
      <w:jc w:val="left"/>
    </w:pPr>
    <w:rPr>
      <w:color w:val="000080"/>
      <w:sz w:val="16"/>
      <w:szCs w:val="20"/>
    </w:rPr>
  </w:style>
  <w:style w:type="paragraph" w:customStyle="1" w:styleId="SMAL1">
    <w:name w:val="SMA L1"/>
    <w:aliases w:val="A1"/>
    <w:basedOn w:val="Normal"/>
    <w:pPr>
      <w:numPr>
        <w:numId w:val="9"/>
      </w:numPr>
      <w:outlineLvl w:val="0"/>
    </w:pPr>
  </w:style>
  <w:style w:type="paragraph" w:customStyle="1" w:styleId="SMAL2">
    <w:name w:val="SMA L2"/>
    <w:aliases w:val="A2"/>
    <w:basedOn w:val="Normal"/>
    <w:pPr>
      <w:numPr>
        <w:ilvl w:val="1"/>
        <w:numId w:val="9"/>
      </w:numPr>
      <w:outlineLvl w:val="1"/>
    </w:pPr>
  </w:style>
  <w:style w:type="paragraph" w:customStyle="1" w:styleId="SMAL3">
    <w:name w:val="SMA L3"/>
    <w:aliases w:val="A3"/>
    <w:basedOn w:val="Normal"/>
    <w:pPr>
      <w:numPr>
        <w:ilvl w:val="2"/>
        <w:numId w:val="9"/>
      </w:numPr>
      <w:outlineLvl w:val="2"/>
    </w:pPr>
  </w:style>
  <w:style w:type="paragraph" w:customStyle="1" w:styleId="SMAL4">
    <w:name w:val="SMA L4"/>
    <w:aliases w:val="A4"/>
    <w:basedOn w:val="Normal"/>
    <w:pPr>
      <w:numPr>
        <w:ilvl w:val="3"/>
        <w:numId w:val="9"/>
      </w:numPr>
      <w:outlineLvl w:val="3"/>
    </w:pPr>
  </w:style>
  <w:style w:type="paragraph" w:customStyle="1" w:styleId="SMAL5">
    <w:name w:val="SMA L5"/>
    <w:aliases w:val="A5"/>
    <w:basedOn w:val="Normal"/>
    <w:pPr>
      <w:numPr>
        <w:ilvl w:val="4"/>
        <w:numId w:val="9"/>
      </w:numPr>
    </w:pPr>
  </w:style>
  <w:style w:type="paragraph" w:customStyle="1" w:styleId="SMAL6">
    <w:name w:val="SMA L6"/>
    <w:aliases w:val="A6"/>
    <w:basedOn w:val="Normal"/>
    <w:pPr>
      <w:numPr>
        <w:ilvl w:val="5"/>
        <w:numId w:val="9"/>
      </w:numPr>
    </w:pPr>
  </w:style>
  <w:style w:type="paragraph" w:customStyle="1" w:styleId="SMAL7">
    <w:name w:val="SMA L7"/>
    <w:aliases w:val="A7"/>
    <w:basedOn w:val="Normal"/>
    <w:pPr>
      <w:numPr>
        <w:ilvl w:val="6"/>
        <w:numId w:val="9"/>
      </w:numPr>
    </w:pPr>
  </w:style>
  <w:style w:type="paragraph" w:customStyle="1" w:styleId="SMAL8">
    <w:name w:val="SMA L8"/>
    <w:aliases w:val="A8"/>
    <w:basedOn w:val="Normal"/>
    <w:pPr>
      <w:numPr>
        <w:ilvl w:val="7"/>
        <w:numId w:val="9"/>
      </w:numPr>
    </w:pPr>
  </w:style>
  <w:style w:type="paragraph" w:customStyle="1" w:styleId="SMAL9">
    <w:name w:val="SMA L9"/>
    <w:aliases w:val="A9"/>
    <w:basedOn w:val="Normal"/>
    <w:pPr>
      <w:numPr>
        <w:ilvl w:val="8"/>
        <w:numId w:val="9"/>
      </w:numPr>
    </w:pPr>
  </w:style>
  <w:style w:type="paragraph" w:styleId="TOC3">
    <w:name w:val="toc 3"/>
    <w:basedOn w:val="Normal"/>
    <w:next w:val="Normal"/>
    <w:semiHidden/>
    <w:pPr>
      <w:tabs>
        <w:tab w:val="left" w:pos="1944"/>
        <w:tab w:val="right" w:leader="dot" w:pos="9360"/>
      </w:tabs>
      <w:spacing w:after="0"/>
      <w:ind w:left="1296"/>
      <w:jc w:val="left"/>
    </w:pPr>
  </w:style>
  <w:style w:type="paragraph" w:styleId="TOC4">
    <w:name w:val="toc 4"/>
    <w:basedOn w:val="Normal"/>
    <w:next w:val="Normal"/>
    <w:semiHidden/>
    <w:pPr>
      <w:tabs>
        <w:tab w:val="left" w:pos="2520"/>
        <w:tab w:val="right" w:leader="dot" w:pos="9360"/>
      </w:tabs>
      <w:spacing w:after="0"/>
      <w:ind w:left="1944"/>
      <w:jc w:val="left"/>
    </w:pPr>
  </w:style>
  <w:style w:type="paragraph" w:styleId="BalloonText">
    <w:name w:val="Balloon Text"/>
    <w:basedOn w:val="Normal"/>
    <w:link w:val="BalloonTextChar"/>
    <w:uiPriority w:val="99"/>
    <w:semiHidden/>
    <w:unhideWhenUsed/>
    <w:rsid w:val="00FC0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88"/>
    <w:rPr>
      <w:rFonts w:ascii="Tahoma" w:hAnsi="Tahoma" w:cs="Tahoma"/>
      <w:sz w:val="16"/>
      <w:szCs w:val="16"/>
      <w:lang w:val="en-CA"/>
    </w:rPr>
  </w:style>
  <w:style w:type="paragraph" w:styleId="ListParagraph">
    <w:name w:val="List Paragraph"/>
    <w:basedOn w:val="Normal"/>
    <w:uiPriority w:val="34"/>
    <w:qFormat/>
    <w:rsid w:val="00104876"/>
    <w:pPr>
      <w:ind w:left="720"/>
      <w:contextualSpacing/>
    </w:pPr>
  </w:style>
  <w:style w:type="paragraph" w:customStyle="1" w:styleId="SigningLine">
    <w:name w:val="SigningLine"/>
    <w:basedOn w:val="Normal"/>
    <w:rsid w:val="00FE3814"/>
    <w:pPr>
      <w:spacing w:before="40" w:after="40"/>
    </w:pPr>
    <w:rPr>
      <w:rFonts w:ascii="Arial" w:hAnsi="Arial" w:cs="Arial"/>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61EE-1BCB-4092-A0A2-9D38A21E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4</Pages>
  <Words>998</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Blank</vt:lpstr>
    </vt:vector>
  </TitlesOfParts>
  <Manager/>
  <Company>First National Financial Corporation</Company>
  <LinksUpToDate>false</LinksUpToDate>
  <CharactersWithSpaces>5966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MCHIASSON</dc:creator>
  <cp:keywords/>
  <dc:description>v1.06</dc:description>
  <cp:lastModifiedBy>Stella Bonazza</cp:lastModifiedBy>
  <cp:revision>7</cp:revision>
  <cp:lastPrinted>2014-01-08T16:54:00Z</cp:lastPrinted>
  <dcterms:created xsi:type="dcterms:W3CDTF">2014-01-08T16:51:00Z</dcterms:created>
  <dcterms:modified xsi:type="dcterms:W3CDTF">2014-01-08T16:56:00Z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SMSS\\1490315.1</vt:lpwstr>
  </property>
  <property fmtid="{D5CDD505-2E9C-101B-9397-08002B2CF9AE}" pid="4" name="PCDNumber">
    <vt:lpwstr> 458.v2</vt:lpwstr>
  </property>
  <property fmtid="{D5CDD505-2E9C-101B-9397-08002B2CF9AE}" pid="5" name="PCDFilePart">
    <vt:lpwstr>a1</vt:lpwstr>
  </property>
  <property fmtid="{D5CDD505-2E9C-101B-9397-08002B2CF9AE}" pid="6" name="PCDFooterText">
    <vt:lpwstr>Doc 458v2</vt:lpwstr>
  </property>
</Properties>
</file>